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6F07B3">
        <w:rPr>
          <w:rFonts w:ascii="Times New Roman" w:eastAsia="Times New Roman" w:hAnsi="Times New Roman" w:cs="Times New Roman"/>
          <w:sz w:val="28"/>
          <w:szCs w:val="20"/>
          <w:lang w:eastAsia="hu-HU"/>
        </w:rPr>
        <w:t>19775</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44409A" w:rsidRPr="00321863">
        <w:rPr>
          <w:rFonts w:ascii="Times New Roman" w:eastAsia="Times New Roman" w:hAnsi="Times New Roman" w:cs="Times New Roman"/>
          <w:sz w:val="28"/>
          <w:szCs w:val="20"/>
          <w:lang w:eastAsia="hu-HU"/>
        </w:rPr>
        <w:t>20</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B61E8E" w:rsidP="001142BF">
      <w:pPr>
        <w:spacing w:after="0" w:line="240" w:lineRule="auto"/>
        <w:ind w:left="4248" w:right="-1417" w:firstLine="708"/>
        <w:jc w:val="center"/>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Lőrincz László</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2020</w:t>
      </w:r>
      <w:r w:rsidR="00AD6D65" w:rsidRPr="00005B0D">
        <w:rPr>
          <w:rFonts w:ascii="Times New Roman" w:eastAsia="Times New Roman" w:hAnsi="Times New Roman" w:cs="Times New Roman"/>
          <w:i/>
          <w:sz w:val="30"/>
          <w:szCs w:val="30"/>
          <w:lang w:eastAsia="hu-HU"/>
        </w:rPr>
        <w:t xml:space="preserve">. </w:t>
      </w:r>
      <w:r w:rsidR="00350B08">
        <w:rPr>
          <w:rFonts w:ascii="Times New Roman" w:eastAsia="Times New Roman" w:hAnsi="Times New Roman" w:cs="Times New Roman"/>
          <w:i/>
          <w:sz w:val="30"/>
          <w:szCs w:val="30"/>
          <w:lang w:eastAsia="hu-HU"/>
        </w:rPr>
        <w:t>június 24</w:t>
      </w:r>
      <w:r w:rsidR="00CF4CB1" w:rsidRPr="00005B0D">
        <w:rPr>
          <w:rFonts w:ascii="Times New Roman" w:eastAsia="Times New Roman" w:hAnsi="Times New Roman" w:cs="Times New Roman"/>
          <w:i/>
          <w:sz w:val="30"/>
          <w:szCs w:val="30"/>
          <w:lang w:eastAsia="hu-HU"/>
        </w:rPr>
        <w:t>-é</w:t>
      </w:r>
      <w:r w:rsidR="005D792D" w:rsidRPr="00005B0D">
        <w:rPr>
          <w:rFonts w:ascii="Times New Roman" w:eastAsia="Times New Roman" w:hAnsi="Times New Roman" w:cs="Times New Roman"/>
          <w:i/>
          <w:sz w:val="30"/>
          <w:szCs w:val="30"/>
          <w:lang w:eastAsia="hu-HU"/>
        </w:rPr>
        <w:t xml:space="preserve">n </w:t>
      </w:r>
      <w:r w:rsidR="007646BE" w:rsidRPr="00005B0D">
        <w:rPr>
          <w:rFonts w:ascii="Times New Roman" w:eastAsia="Times New Roman" w:hAnsi="Times New Roman" w:cs="Times New Roman"/>
          <w:i/>
          <w:sz w:val="30"/>
          <w:szCs w:val="30"/>
          <w:lang w:eastAsia="hu-HU"/>
        </w:rPr>
        <w:t>1</w:t>
      </w:r>
      <w:r w:rsidR="004C6539" w:rsidRPr="00005B0D">
        <w:rPr>
          <w:rFonts w:ascii="Times New Roman" w:eastAsia="Times New Roman" w:hAnsi="Times New Roman" w:cs="Times New Roman"/>
          <w:i/>
          <w:sz w:val="30"/>
          <w:szCs w:val="30"/>
          <w:lang w:eastAsia="hu-HU"/>
        </w:rPr>
        <w:t>4</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„A” épület, Pávai Vajna Ferenc terem.</w:t>
      </w:r>
    </w:p>
    <w:p w:rsidR="001142BF" w:rsidRPr="00321863" w:rsidRDefault="001142BF" w:rsidP="001142BF">
      <w:pPr>
        <w:spacing w:after="0" w:line="240" w:lineRule="auto"/>
        <w:jc w:val="both"/>
        <w:rPr>
          <w:rFonts w:ascii="Times New Roman" w:eastAsia="Times New Roman" w:hAnsi="Times New Roman" w:cs="Times New Roman"/>
          <w:b/>
          <w:sz w:val="24"/>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Pr="00321863">
        <w:rPr>
          <w:rFonts w:ascii="Times New Roman" w:hAnsi="Times New Roman" w:cs="Times New Roman"/>
          <w:sz w:val="24"/>
          <w:szCs w:val="24"/>
        </w:rPr>
        <w:t xml:space="preserve">, </w:t>
      </w:r>
      <w:r w:rsidR="000C5A44">
        <w:rPr>
          <w:rFonts w:ascii="Times New Roman" w:hAnsi="Times New Roman" w:cs="Times New Roman"/>
          <w:sz w:val="24"/>
          <w:szCs w:val="24"/>
        </w:rPr>
        <w:t xml:space="preserve">Dr. Sóvágó László, </w:t>
      </w:r>
      <w:r w:rsidRPr="00321863">
        <w:rPr>
          <w:rFonts w:ascii="Times New Roman" w:hAnsi="Times New Roman" w:cs="Times New Roman"/>
          <w:sz w:val="24"/>
          <w:szCs w:val="24"/>
        </w:rPr>
        <w:t>Mester József, Nagy Attila, Tóth Márta</w:t>
      </w:r>
      <w:r w:rsidRPr="00321863">
        <w:rPr>
          <w:rFonts w:ascii="Times New Roman" w:hAnsi="Times New Roman" w:cs="Times New Roman"/>
          <w:b/>
          <w:sz w:val="24"/>
          <w:szCs w:val="24"/>
        </w:rPr>
        <w:t xml:space="preserve"> </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0C5A44">
        <w:rPr>
          <w:rFonts w:ascii="Times New Roman" w:hAnsi="Times New Roman" w:cs="Times New Roman"/>
          <w:sz w:val="24"/>
          <w:szCs w:val="24"/>
        </w:rPr>
        <w:t xml:space="preserve">Dr. </w:t>
      </w:r>
      <w:proofErr w:type="spellStart"/>
      <w:r w:rsidR="000C5A44">
        <w:rPr>
          <w:rFonts w:ascii="Times New Roman" w:hAnsi="Times New Roman" w:cs="Times New Roman"/>
          <w:sz w:val="24"/>
          <w:szCs w:val="24"/>
        </w:rPr>
        <w:t>Korpos</w:t>
      </w:r>
      <w:proofErr w:type="spellEnd"/>
      <w:r w:rsidR="000C5A44">
        <w:rPr>
          <w:rFonts w:ascii="Times New Roman" w:hAnsi="Times New Roman" w:cs="Times New Roman"/>
          <w:sz w:val="24"/>
          <w:szCs w:val="24"/>
        </w:rPr>
        <w:t xml:space="preserve"> Szabolcs jegyző</w:t>
      </w:r>
      <w:r w:rsidR="0044409A" w:rsidRPr="00321863">
        <w:rPr>
          <w:rFonts w:ascii="Times New Roman" w:hAnsi="Times New Roman" w:cs="Times New Roman"/>
          <w:sz w:val="24"/>
          <w:szCs w:val="24"/>
        </w:rPr>
        <w:t xml:space="preserve">, </w:t>
      </w:r>
      <w:r w:rsidRPr="00321863">
        <w:rPr>
          <w:rFonts w:ascii="Times New Roman" w:hAnsi="Times New Roman" w:cs="Times New Roman"/>
          <w:sz w:val="24"/>
          <w:szCs w:val="24"/>
        </w:rPr>
        <w:t>Lőrincz László ga</w:t>
      </w:r>
      <w:r w:rsidR="000C5A44">
        <w:rPr>
          <w:rFonts w:ascii="Times New Roman" w:hAnsi="Times New Roman" w:cs="Times New Roman"/>
          <w:sz w:val="24"/>
          <w:szCs w:val="24"/>
        </w:rPr>
        <w:t>zdasági irodavezető</w:t>
      </w:r>
      <w:r w:rsidRPr="00321863">
        <w:rPr>
          <w:rFonts w:ascii="Times New Roman" w:hAnsi="Times New Roman" w:cs="Times New Roman"/>
          <w:sz w:val="24"/>
          <w:szCs w:val="24"/>
        </w:rPr>
        <w:t xml:space="preserve">, </w:t>
      </w:r>
      <w:proofErr w:type="spellStart"/>
      <w:r w:rsidRPr="00321863">
        <w:rPr>
          <w:rFonts w:ascii="Times New Roman" w:hAnsi="Times New Roman" w:cs="Times New Roman"/>
          <w:sz w:val="24"/>
          <w:szCs w:val="24"/>
        </w:rPr>
        <w:t>Szilágyiné</w:t>
      </w:r>
      <w:proofErr w:type="spellEnd"/>
      <w:r w:rsidRPr="00321863">
        <w:rPr>
          <w:rFonts w:ascii="Times New Roman" w:hAnsi="Times New Roman" w:cs="Times New Roman"/>
          <w:sz w:val="24"/>
          <w:szCs w:val="24"/>
        </w:rPr>
        <w:t xml:space="preserve"> Pál Gyöngyi városfejlesztési i</w:t>
      </w:r>
      <w:r w:rsidR="000C5A44">
        <w:rPr>
          <w:rFonts w:ascii="Times New Roman" w:hAnsi="Times New Roman" w:cs="Times New Roman"/>
          <w:sz w:val="24"/>
          <w:szCs w:val="24"/>
        </w:rPr>
        <w:t>rodavezető-helyettes, Kovács Zoltán városfejlesztési ügyintéző,</w:t>
      </w:r>
      <w:r w:rsidRPr="00321863">
        <w:rPr>
          <w:rFonts w:ascii="Times New Roman" w:hAnsi="Times New Roman" w:cs="Times New Roman"/>
          <w:sz w:val="24"/>
          <w:szCs w:val="24"/>
        </w:rPr>
        <w:t xml:space="preserve"> </w:t>
      </w:r>
      <w:r w:rsidR="00477F3B" w:rsidRPr="00321863">
        <w:rPr>
          <w:rFonts w:ascii="Times New Roman" w:hAnsi="Times New Roman" w:cs="Times New Roman"/>
          <w:sz w:val="24"/>
          <w:szCs w:val="24"/>
        </w:rPr>
        <w:t>Szabóné Szabó Mári</w:t>
      </w:r>
      <w:r w:rsidR="000C5A44">
        <w:rPr>
          <w:rFonts w:ascii="Times New Roman" w:hAnsi="Times New Roman" w:cs="Times New Roman"/>
          <w:sz w:val="24"/>
          <w:szCs w:val="24"/>
        </w:rPr>
        <w:t>a vagyongazdálkodási ügyintéző</w:t>
      </w: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7454FD" w:rsidRPr="00321863">
        <w:rPr>
          <w:rFonts w:ascii="Times New Roman" w:eastAsia="Times New Roman" w:hAnsi="Times New Roman" w:cs="Times New Roman"/>
          <w:b/>
          <w:sz w:val="24"/>
          <w:szCs w:val="24"/>
          <w:lang w:eastAsia="hu-HU"/>
        </w:rPr>
        <w:t xml:space="preserve"> </w:t>
      </w:r>
      <w:r w:rsidR="00477F3B" w:rsidRPr="00321863">
        <w:rPr>
          <w:rFonts w:ascii="Times New Roman" w:eastAsia="Times New Roman" w:hAnsi="Times New Roman" w:cs="Times New Roman"/>
          <w:sz w:val="24"/>
          <w:szCs w:val="24"/>
          <w:lang w:eastAsia="hu-HU"/>
        </w:rPr>
        <w:t>Czeglédi Gyula polgármester</w:t>
      </w:r>
      <w:r w:rsidR="0044409A" w:rsidRPr="00321863">
        <w:rPr>
          <w:rFonts w:ascii="Times New Roman" w:eastAsia="Times New Roman" w:hAnsi="Times New Roman" w:cs="Times New Roman"/>
          <w:sz w:val="24"/>
          <w:szCs w:val="24"/>
          <w:lang w:eastAsia="hu-HU"/>
        </w:rPr>
        <w:t>, Majoros Petronella alpolgármester</w:t>
      </w:r>
      <w:r w:rsidR="00EF0A7F" w:rsidRPr="00321863">
        <w:rPr>
          <w:rFonts w:ascii="Times New Roman" w:eastAsia="Times New Roman" w:hAnsi="Times New Roman" w:cs="Times New Roman"/>
          <w:sz w:val="24"/>
          <w:szCs w:val="24"/>
          <w:lang w:eastAsia="hu-HU"/>
        </w:rPr>
        <w:t>,</w:t>
      </w:r>
      <w:r w:rsidR="000C5A44">
        <w:rPr>
          <w:rFonts w:ascii="Times New Roman" w:eastAsia="Times New Roman" w:hAnsi="Times New Roman" w:cs="Times New Roman"/>
          <w:sz w:val="24"/>
          <w:szCs w:val="24"/>
          <w:lang w:eastAsia="hu-HU"/>
        </w:rPr>
        <w:t xml:space="preserve"> </w:t>
      </w:r>
      <w:proofErr w:type="spellStart"/>
      <w:r w:rsidR="000C5A44">
        <w:rPr>
          <w:rFonts w:ascii="Times New Roman" w:eastAsia="Times New Roman" w:hAnsi="Times New Roman" w:cs="Times New Roman"/>
          <w:sz w:val="24"/>
          <w:szCs w:val="24"/>
          <w:lang w:eastAsia="hu-HU"/>
        </w:rPr>
        <w:t>Biró</w:t>
      </w:r>
      <w:proofErr w:type="spellEnd"/>
      <w:r w:rsidR="000C5A44">
        <w:rPr>
          <w:rFonts w:ascii="Times New Roman" w:eastAsia="Times New Roman" w:hAnsi="Times New Roman" w:cs="Times New Roman"/>
          <w:sz w:val="24"/>
          <w:szCs w:val="24"/>
          <w:lang w:eastAsia="hu-HU"/>
        </w:rPr>
        <w:t xml:space="preserve"> Anita önkormányzati képviselő, </w:t>
      </w:r>
      <w:proofErr w:type="spellStart"/>
      <w:r w:rsidR="000C5A44">
        <w:rPr>
          <w:rFonts w:ascii="Times New Roman" w:eastAsia="Times New Roman" w:hAnsi="Times New Roman" w:cs="Times New Roman"/>
          <w:sz w:val="24"/>
          <w:szCs w:val="24"/>
          <w:lang w:eastAsia="hu-HU"/>
        </w:rPr>
        <w:t>Matyasovszki</w:t>
      </w:r>
      <w:proofErr w:type="spellEnd"/>
      <w:r w:rsidR="000C5A44">
        <w:rPr>
          <w:rFonts w:ascii="Times New Roman" w:eastAsia="Times New Roman" w:hAnsi="Times New Roman" w:cs="Times New Roman"/>
          <w:sz w:val="24"/>
          <w:szCs w:val="24"/>
          <w:lang w:eastAsia="hu-HU"/>
        </w:rPr>
        <w:t xml:space="preserve"> Mónika Volánbusz </w:t>
      </w:r>
      <w:proofErr w:type="spellStart"/>
      <w:r w:rsidR="000C5A44">
        <w:rPr>
          <w:rFonts w:ascii="Times New Roman" w:eastAsia="Times New Roman" w:hAnsi="Times New Roman" w:cs="Times New Roman"/>
          <w:sz w:val="24"/>
          <w:szCs w:val="24"/>
          <w:lang w:eastAsia="hu-HU"/>
        </w:rPr>
        <w:t>Zrt</w:t>
      </w:r>
      <w:proofErr w:type="spellEnd"/>
      <w:r w:rsidR="000C5A44">
        <w:rPr>
          <w:rFonts w:ascii="Times New Roman" w:eastAsia="Times New Roman" w:hAnsi="Times New Roman" w:cs="Times New Roman"/>
          <w:sz w:val="24"/>
          <w:szCs w:val="24"/>
          <w:lang w:eastAsia="hu-HU"/>
        </w:rPr>
        <w:t xml:space="preserve">. képviselője, Nagy László Volánbusz </w:t>
      </w:r>
      <w:proofErr w:type="spellStart"/>
      <w:r w:rsidR="000C5A44">
        <w:rPr>
          <w:rFonts w:ascii="Times New Roman" w:eastAsia="Times New Roman" w:hAnsi="Times New Roman" w:cs="Times New Roman"/>
          <w:sz w:val="24"/>
          <w:szCs w:val="24"/>
          <w:lang w:eastAsia="hu-HU"/>
        </w:rPr>
        <w:t>Zrt</w:t>
      </w:r>
      <w:proofErr w:type="spellEnd"/>
      <w:r w:rsidR="000C5A44">
        <w:rPr>
          <w:rFonts w:ascii="Times New Roman" w:eastAsia="Times New Roman" w:hAnsi="Times New Roman" w:cs="Times New Roman"/>
          <w:sz w:val="24"/>
          <w:szCs w:val="24"/>
          <w:lang w:eastAsia="hu-HU"/>
        </w:rPr>
        <w:t xml:space="preserve">. képviselője, </w:t>
      </w:r>
      <w:r w:rsidR="00477F3B" w:rsidRPr="00321863">
        <w:rPr>
          <w:rFonts w:ascii="Times New Roman" w:eastAsia="Times New Roman" w:hAnsi="Times New Roman" w:cs="Times New Roman"/>
          <w:sz w:val="24"/>
          <w:szCs w:val="24"/>
          <w:lang w:eastAsia="hu-HU"/>
        </w:rPr>
        <w:t xml:space="preserve">Nagy Csaba belső ellenőrzési vezető, Nagyné </w:t>
      </w:r>
      <w:proofErr w:type="spellStart"/>
      <w:r w:rsidR="00477F3B" w:rsidRPr="00321863">
        <w:rPr>
          <w:rFonts w:ascii="Times New Roman" w:eastAsia="Times New Roman" w:hAnsi="Times New Roman" w:cs="Times New Roman"/>
          <w:sz w:val="24"/>
          <w:szCs w:val="24"/>
          <w:lang w:eastAsia="hu-HU"/>
        </w:rPr>
        <w:t>Dede</w:t>
      </w:r>
      <w:proofErr w:type="spellEnd"/>
      <w:r w:rsidR="00477F3B" w:rsidRPr="00321863">
        <w:rPr>
          <w:rFonts w:ascii="Times New Roman" w:eastAsia="Times New Roman" w:hAnsi="Times New Roman" w:cs="Times New Roman"/>
          <w:sz w:val="24"/>
          <w:szCs w:val="24"/>
          <w:lang w:eastAsia="hu-HU"/>
        </w:rPr>
        <w:t xml:space="preserve"> Adél Hajdúszoboszlói Gazdasági Szolgáltató Intézmé</w:t>
      </w:r>
      <w:r w:rsidR="000C5A44">
        <w:rPr>
          <w:rFonts w:ascii="Times New Roman" w:eastAsia="Times New Roman" w:hAnsi="Times New Roman" w:cs="Times New Roman"/>
          <w:sz w:val="24"/>
          <w:szCs w:val="24"/>
          <w:lang w:eastAsia="hu-HU"/>
        </w:rPr>
        <w:t xml:space="preserve">ny vezetője, </w:t>
      </w:r>
      <w:proofErr w:type="spellStart"/>
      <w:r w:rsidR="003C5B52">
        <w:rPr>
          <w:rFonts w:ascii="Times New Roman" w:eastAsia="Times New Roman" w:hAnsi="Times New Roman" w:cs="Times New Roman"/>
          <w:sz w:val="24"/>
          <w:szCs w:val="24"/>
          <w:lang w:eastAsia="hu-HU"/>
        </w:rPr>
        <w:t>Fásiné</w:t>
      </w:r>
      <w:proofErr w:type="spellEnd"/>
      <w:r w:rsidR="003C5B52">
        <w:rPr>
          <w:rFonts w:ascii="Times New Roman" w:eastAsia="Times New Roman" w:hAnsi="Times New Roman" w:cs="Times New Roman"/>
          <w:sz w:val="24"/>
          <w:szCs w:val="24"/>
          <w:lang w:eastAsia="hu-HU"/>
        </w:rPr>
        <w:t xml:space="preserve"> Kovács Katalin HGSZI élelmezésvezető, Takács Ferencné HGSZI, </w:t>
      </w:r>
      <w:r w:rsidR="000C5A44">
        <w:rPr>
          <w:rFonts w:ascii="Times New Roman" w:eastAsia="Times New Roman" w:hAnsi="Times New Roman" w:cs="Times New Roman"/>
          <w:sz w:val="24"/>
          <w:szCs w:val="24"/>
          <w:lang w:eastAsia="hu-HU"/>
        </w:rPr>
        <w:t>Lévay Enikő TDM ügyvezetője</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321863" w:rsidRDefault="00C06F05" w:rsidP="00C06F05">
      <w:pPr>
        <w:pStyle w:val="Szvegtrzs"/>
        <w:jc w:val="both"/>
        <w:rPr>
          <w:szCs w:val="24"/>
        </w:rPr>
      </w:pPr>
    </w:p>
    <w:p w:rsidR="000120B9" w:rsidRPr="003C5B52" w:rsidRDefault="00F74502" w:rsidP="003C5B5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megállapítom, hogy a bizottság 5</w:t>
      </w:r>
      <w:r w:rsidR="00C64C9E" w:rsidRPr="00321863">
        <w:rPr>
          <w:rFonts w:ascii="Times New Roman" w:hAnsi="Times New Roman" w:cs="Times New Roman"/>
          <w:sz w:val="24"/>
          <w:szCs w:val="24"/>
        </w:rPr>
        <w:t xml:space="preserve"> fővel határozatképes</w:t>
      </w:r>
      <w:r w:rsidR="000C5A44">
        <w:rPr>
          <w:rFonts w:ascii="Times New Roman" w:hAnsi="Times New Roman" w:cs="Times New Roman"/>
          <w:sz w:val="24"/>
          <w:szCs w:val="24"/>
        </w:rPr>
        <w:t xml:space="preserve">. </w:t>
      </w:r>
      <w:r w:rsidR="00205316" w:rsidRPr="00321863">
        <w:rPr>
          <w:rFonts w:ascii="Times New Roman" w:hAnsi="Times New Roman" w:cs="Times New Roman"/>
          <w:sz w:val="24"/>
          <w:szCs w:val="24"/>
        </w:rPr>
        <w:t>A meghívó</w:t>
      </w:r>
      <w:r w:rsidR="00477F3B" w:rsidRPr="00321863">
        <w:rPr>
          <w:rFonts w:ascii="Times New Roman" w:hAnsi="Times New Roman" w:cs="Times New Roman"/>
          <w:sz w:val="24"/>
          <w:szCs w:val="24"/>
        </w:rPr>
        <w:t>ban kiküldött nap</w:t>
      </w:r>
      <w:r w:rsidR="000C5A44">
        <w:rPr>
          <w:rFonts w:ascii="Times New Roman" w:hAnsi="Times New Roman" w:cs="Times New Roman"/>
          <w:sz w:val="24"/>
          <w:szCs w:val="24"/>
        </w:rPr>
        <w:t xml:space="preserve">irendi javaslathoz érkezett kettő új </w:t>
      </w:r>
      <w:r w:rsidR="00433484">
        <w:rPr>
          <w:rFonts w:ascii="Times New Roman" w:hAnsi="Times New Roman" w:cs="Times New Roman"/>
          <w:sz w:val="24"/>
          <w:szCs w:val="24"/>
        </w:rPr>
        <w:t xml:space="preserve">napirendi anyag az </w:t>
      </w:r>
      <w:r w:rsidR="000C5A44" w:rsidRPr="00EC72AD">
        <w:rPr>
          <w:rFonts w:ascii="Times New Roman" w:hAnsi="Times New Roman" w:cs="Times New Roman"/>
          <w:sz w:val="24"/>
          <w:szCs w:val="24"/>
        </w:rPr>
        <w:t>előterjesz</w:t>
      </w:r>
      <w:r w:rsidR="003C5B52" w:rsidRPr="00EC72AD">
        <w:rPr>
          <w:rFonts w:ascii="Times New Roman" w:hAnsi="Times New Roman" w:cs="Times New Roman"/>
          <w:sz w:val="24"/>
          <w:szCs w:val="24"/>
        </w:rPr>
        <w:t>tés</w:t>
      </w:r>
      <w:r w:rsidR="00433484" w:rsidRPr="00EC72AD">
        <w:rPr>
          <w:rFonts w:ascii="Times New Roman" w:hAnsi="Times New Roman" w:cs="Times New Roman"/>
          <w:sz w:val="24"/>
          <w:szCs w:val="24"/>
        </w:rPr>
        <w:t xml:space="preserve"> </w:t>
      </w:r>
      <w:r w:rsidR="003C5B52" w:rsidRPr="00EC72AD">
        <w:rPr>
          <w:rFonts w:ascii="Times New Roman" w:hAnsi="Times New Roman" w:cs="Times New Roman"/>
          <w:sz w:val="24"/>
          <w:szCs w:val="24"/>
          <w:lang w:eastAsia="hu-HU"/>
        </w:rPr>
        <w:t xml:space="preserve">a belső ellenőrzési tevékenység 2019. évi végrehajtásáról, és </w:t>
      </w:r>
      <w:r w:rsidR="003C5B52" w:rsidRPr="00EC72AD">
        <w:rPr>
          <w:rFonts w:ascii="Times New Roman" w:hAnsi="Times New Roman" w:cs="Times New Roman"/>
          <w:bCs/>
          <w:sz w:val="24"/>
          <w:szCs w:val="24"/>
        </w:rPr>
        <w:t>a költségvetési szervek vezetői nyilatkozatának, a belső kontrollok minőségéről adott értékelésének ellenőrzése</w:t>
      </w:r>
      <w:r w:rsidR="003C5B52" w:rsidRPr="00EC72AD">
        <w:rPr>
          <w:rFonts w:ascii="Times New Roman" w:eastAsia="Times New Roman" w:hAnsi="Times New Roman" w:cs="Times New Roman"/>
          <w:sz w:val="24"/>
          <w:szCs w:val="24"/>
          <w:lang w:eastAsia="hu-HU"/>
        </w:rPr>
        <w:t xml:space="preserve"> </w:t>
      </w:r>
      <w:r w:rsidR="00C64C9E" w:rsidRPr="00EC72AD">
        <w:rPr>
          <w:rFonts w:ascii="Times New Roman" w:eastAsia="Times New Roman" w:hAnsi="Times New Roman" w:cs="Times New Roman"/>
          <w:sz w:val="24"/>
          <w:szCs w:val="24"/>
          <w:lang w:eastAsia="hu-HU"/>
        </w:rPr>
        <w:t>címmel, melye</w:t>
      </w:r>
      <w:r w:rsidR="00312B2B" w:rsidRPr="00EC72AD">
        <w:rPr>
          <w:rFonts w:ascii="Times New Roman" w:eastAsia="Times New Roman" w:hAnsi="Times New Roman" w:cs="Times New Roman"/>
          <w:sz w:val="24"/>
          <w:szCs w:val="24"/>
          <w:lang w:eastAsia="hu-HU"/>
        </w:rPr>
        <w:t>ket</w:t>
      </w:r>
      <w:r w:rsidR="00C64C9E" w:rsidRPr="00EC72AD">
        <w:rPr>
          <w:rFonts w:ascii="Times New Roman" w:eastAsia="Times New Roman" w:hAnsi="Times New Roman" w:cs="Times New Roman"/>
          <w:sz w:val="24"/>
          <w:szCs w:val="24"/>
          <w:lang w:eastAsia="hu-HU"/>
        </w:rPr>
        <w:t>, ha tárgyalni kíván a bizottság, napirendre kell vennünk.</w:t>
      </w:r>
      <w:r w:rsidR="000120B9" w:rsidRPr="00EC72AD">
        <w:rPr>
          <w:rFonts w:ascii="Times New Roman" w:eastAsia="Times New Roman" w:hAnsi="Times New Roman" w:cs="Times New Roman"/>
          <w:sz w:val="24"/>
          <w:szCs w:val="24"/>
          <w:lang w:eastAsia="hu-HU"/>
        </w:rPr>
        <w:t xml:space="preserve"> </w:t>
      </w:r>
      <w:r w:rsidR="00312B2B" w:rsidRPr="00EC72AD">
        <w:rPr>
          <w:rFonts w:ascii="Times New Roman" w:eastAsia="Times New Roman" w:hAnsi="Times New Roman" w:cs="Times New Roman"/>
          <w:sz w:val="24"/>
          <w:szCs w:val="24"/>
          <w:lang w:eastAsia="hu-HU"/>
        </w:rPr>
        <w:t xml:space="preserve">Az utóbbi csak a bizottság által tárgyalandó, továbbá kiosztásra került a meghívó szerinti 17. napirend (testületi ülés. 24.) anyaga és </w:t>
      </w:r>
      <w:r w:rsidR="00EC72AD">
        <w:rPr>
          <w:rFonts w:ascii="Times New Roman" w:eastAsia="Times New Roman" w:hAnsi="Times New Roman" w:cs="Times New Roman"/>
          <w:sz w:val="24"/>
          <w:szCs w:val="24"/>
          <w:lang w:eastAsia="hu-HU"/>
        </w:rPr>
        <w:t xml:space="preserve">a </w:t>
      </w:r>
      <w:r w:rsidR="00312B2B" w:rsidRPr="00EC72AD">
        <w:rPr>
          <w:rFonts w:ascii="Times New Roman" w:eastAsia="Times New Roman" w:hAnsi="Times New Roman" w:cs="Times New Roman"/>
          <w:sz w:val="24"/>
          <w:szCs w:val="24"/>
          <w:lang w:eastAsia="hu-HU"/>
        </w:rPr>
        <w:t>12. napirendi javaslathoz (testületi ülés</w:t>
      </w:r>
      <w:r w:rsidR="00312B2B">
        <w:rPr>
          <w:rFonts w:ascii="Times New Roman" w:eastAsia="Times New Roman" w:hAnsi="Times New Roman" w:cs="Times New Roman"/>
          <w:sz w:val="24"/>
          <w:szCs w:val="24"/>
          <w:lang w:eastAsia="hu-HU"/>
        </w:rPr>
        <w:t xml:space="preserve"> 18.) egy módosított előterjesztés.</w:t>
      </w:r>
      <w:r w:rsidR="00EC72AD">
        <w:rPr>
          <w:rFonts w:ascii="Times New Roman" w:eastAsia="Times New Roman" w:hAnsi="Times New Roman" w:cs="Times New Roman"/>
          <w:sz w:val="24"/>
          <w:szCs w:val="24"/>
          <w:lang w:eastAsia="hu-HU"/>
        </w:rPr>
        <w:t xml:space="preserve"> </w:t>
      </w:r>
      <w:r w:rsidR="000120B9" w:rsidRPr="003C5B52">
        <w:rPr>
          <w:rFonts w:ascii="Times New Roman" w:eastAsia="Times New Roman" w:hAnsi="Times New Roman" w:cs="Times New Roman"/>
          <w:sz w:val="24"/>
          <w:szCs w:val="24"/>
          <w:lang w:eastAsia="hu-HU"/>
        </w:rPr>
        <w:t>Aki egyetért a</w:t>
      </w:r>
      <w:r w:rsidR="00312B2B">
        <w:rPr>
          <w:rFonts w:ascii="Times New Roman" w:eastAsia="Times New Roman" w:hAnsi="Times New Roman" w:cs="Times New Roman"/>
          <w:sz w:val="24"/>
          <w:szCs w:val="24"/>
          <w:lang w:eastAsia="hu-HU"/>
        </w:rPr>
        <w:t xml:space="preserve">z elhangzott </w:t>
      </w:r>
      <w:r w:rsidR="000120B9" w:rsidRPr="003C5B52">
        <w:rPr>
          <w:rFonts w:ascii="Times New Roman" w:eastAsia="Times New Roman" w:hAnsi="Times New Roman" w:cs="Times New Roman"/>
          <w:sz w:val="24"/>
          <w:szCs w:val="24"/>
          <w:lang w:eastAsia="hu-HU"/>
        </w:rPr>
        <w:t xml:space="preserve"> plusz előterjesztés</w:t>
      </w:r>
      <w:r w:rsidR="00312B2B">
        <w:rPr>
          <w:rFonts w:ascii="Times New Roman" w:eastAsia="Times New Roman" w:hAnsi="Times New Roman" w:cs="Times New Roman"/>
          <w:sz w:val="24"/>
          <w:szCs w:val="24"/>
          <w:lang w:eastAsia="hu-HU"/>
        </w:rPr>
        <w:t>ek</w:t>
      </w:r>
      <w:r w:rsidR="000120B9" w:rsidRPr="003C5B52">
        <w:rPr>
          <w:rFonts w:ascii="Times New Roman" w:eastAsia="Times New Roman" w:hAnsi="Times New Roman" w:cs="Times New Roman"/>
          <w:sz w:val="24"/>
          <w:szCs w:val="24"/>
          <w:lang w:eastAsia="hu-HU"/>
        </w:rPr>
        <w:t xml:space="preserve"> napirendre-vételével, </w:t>
      </w:r>
      <w:proofErr w:type="gramStart"/>
      <w:r w:rsidR="000120B9" w:rsidRPr="003C5B52">
        <w:rPr>
          <w:rFonts w:ascii="Times New Roman" w:eastAsia="Times New Roman" w:hAnsi="Times New Roman" w:cs="Times New Roman"/>
          <w:sz w:val="24"/>
          <w:szCs w:val="24"/>
          <w:lang w:eastAsia="hu-HU"/>
        </w:rPr>
        <w:t>kérem</w:t>
      </w:r>
      <w:proofErr w:type="gramEnd"/>
      <w:r w:rsidR="000120B9" w:rsidRPr="003C5B52">
        <w:rPr>
          <w:rFonts w:ascii="Times New Roman" w:eastAsia="Times New Roman" w:hAnsi="Times New Roman" w:cs="Times New Roman"/>
          <w:sz w:val="24"/>
          <w:szCs w:val="24"/>
          <w:lang w:eastAsia="hu-HU"/>
        </w:rPr>
        <w:t xml:space="preserve"> kézfeltartással jelezze. </w:t>
      </w:r>
    </w:p>
    <w:p w:rsidR="00477F3B" w:rsidRPr="00321863" w:rsidRDefault="000120B9" w:rsidP="000120B9">
      <w:pPr>
        <w:keepNext/>
        <w:spacing w:after="0" w:line="240" w:lineRule="auto"/>
        <w:jc w:val="both"/>
        <w:outlineLvl w:val="0"/>
        <w:rPr>
          <w:rFonts w:ascii="Times New Roman" w:eastAsia="Times New Roman" w:hAnsi="Times New Roman" w:cs="Times New Roman"/>
          <w:sz w:val="24"/>
          <w:szCs w:val="28"/>
          <w:lang w:eastAsia="hu-HU"/>
        </w:rPr>
      </w:pPr>
      <w:r w:rsidRPr="00321863">
        <w:rPr>
          <w:rFonts w:ascii="Times New Roman" w:eastAsia="Times New Roman" w:hAnsi="Times New Roman" w:cs="Times New Roman"/>
          <w:sz w:val="24"/>
          <w:szCs w:val="28"/>
          <w:lang w:eastAsia="hu-HU"/>
        </w:rPr>
        <w:t xml:space="preserve">A bizottság </w:t>
      </w:r>
      <w:r w:rsidR="00312B2B">
        <w:rPr>
          <w:rFonts w:ascii="Times New Roman" w:eastAsia="Times New Roman" w:hAnsi="Times New Roman" w:cs="Times New Roman"/>
          <w:sz w:val="24"/>
          <w:szCs w:val="28"/>
          <w:lang w:eastAsia="hu-HU"/>
        </w:rPr>
        <w:t>5</w:t>
      </w:r>
      <w:r w:rsidRPr="00321863">
        <w:rPr>
          <w:rFonts w:ascii="Times New Roman" w:eastAsia="Times New Roman" w:hAnsi="Times New Roman" w:cs="Times New Roman"/>
          <w:sz w:val="24"/>
          <w:szCs w:val="28"/>
          <w:lang w:eastAsia="hu-HU"/>
        </w:rPr>
        <w:t xml:space="preserve"> igen szavazattal egyhangúan támogatta a </w:t>
      </w:r>
      <w:r w:rsidR="00312B2B">
        <w:rPr>
          <w:rFonts w:ascii="Times New Roman" w:eastAsia="Times New Roman" w:hAnsi="Times New Roman" w:cs="Times New Roman"/>
          <w:sz w:val="24"/>
          <w:szCs w:val="28"/>
          <w:lang w:eastAsia="hu-HU"/>
        </w:rPr>
        <w:t xml:space="preserve">plusz </w:t>
      </w:r>
      <w:r w:rsidRPr="00321863">
        <w:rPr>
          <w:rFonts w:ascii="Times New Roman" w:eastAsia="Times New Roman" w:hAnsi="Times New Roman" w:cs="Times New Roman"/>
          <w:sz w:val="24"/>
          <w:szCs w:val="28"/>
          <w:lang w:eastAsia="hu-HU"/>
        </w:rPr>
        <w:t>előterjesztés</w:t>
      </w:r>
      <w:r w:rsidR="00312B2B">
        <w:rPr>
          <w:rFonts w:ascii="Times New Roman" w:eastAsia="Times New Roman" w:hAnsi="Times New Roman" w:cs="Times New Roman"/>
          <w:sz w:val="24"/>
          <w:szCs w:val="28"/>
          <w:lang w:eastAsia="hu-HU"/>
        </w:rPr>
        <w:t>ek</w:t>
      </w:r>
      <w:r w:rsidR="00EC72AD">
        <w:rPr>
          <w:rFonts w:ascii="Times New Roman" w:eastAsia="Times New Roman" w:hAnsi="Times New Roman" w:cs="Times New Roman"/>
          <w:sz w:val="24"/>
          <w:szCs w:val="28"/>
          <w:lang w:eastAsia="hu-HU"/>
        </w:rPr>
        <w:t xml:space="preserve"> napirendre</w:t>
      </w:r>
      <w:r w:rsidR="00333504">
        <w:rPr>
          <w:rFonts w:ascii="Times New Roman" w:eastAsia="Times New Roman" w:hAnsi="Times New Roman" w:cs="Times New Roman"/>
          <w:sz w:val="24"/>
          <w:szCs w:val="28"/>
          <w:lang w:eastAsia="hu-HU"/>
        </w:rPr>
        <w:t xml:space="preserve"> </w:t>
      </w:r>
      <w:r w:rsidRPr="00321863">
        <w:rPr>
          <w:rFonts w:ascii="Times New Roman" w:eastAsia="Times New Roman" w:hAnsi="Times New Roman" w:cs="Times New Roman"/>
          <w:sz w:val="24"/>
          <w:szCs w:val="28"/>
          <w:lang w:eastAsia="hu-HU"/>
        </w:rPr>
        <w:t xml:space="preserve">vételét. </w:t>
      </w:r>
    </w:p>
    <w:p w:rsidR="0082304B" w:rsidRDefault="00312B2B" w:rsidP="000120B9">
      <w:pPr>
        <w:keepNext/>
        <w:spacing w:after="0" w:line="240" w:lineRule="auto"/>
        <w:jc w:val="both"/>
        <w:outlineLvl w:val="0"/>
        <w:rPr>
          <w:rFonts w:ascii="Times New Roman" w:eastAsia="Times New Roman" w:hAnsi="Times New Roman" w:cs="Times New Roman"/>
          <w:sz w:val="24"/>
          <w:szCs w:val="28"/>
          <w:lang w:eastAsia="hu-HU"/>
        </w:rPr>
      </w:pPr>
      <w:r>
        <w:rPr>
          <w:rFonts w:ascii="Times New Roman" w:eastAsia="Times New Roman" w:hAnsi="Times New Roman" w:cs="Times New Roman"/>
          <w:sz w:val="24"/>
          <w:szCs w:val="28"/>
          <w:lang w:eastAsia="hu-HU"/>
        </w:rPr>
        <w:t xml:space="preserve">Nagy Csaba belső ellenőrzési vezető kérésére </w:t>
      </w:r>
      <w:r w:rsidR="000120B9" w:rsidRPr="00321863">
        <w:rPr>
          <w:rFonts w:ascii="Times New Roman" w:eastAsia="Times New Roman" w:hAnsi="Times New Roman" w:cs="Times New Roman"/>
          <w:sz w:val="24"/>
          <w:szCs w:val="28"/>
          <w:lang w:eastAsia="hu-HU"/>
        </w:rPr>
        <w:t>előre vesszük a</w:t>
      </w:r>
      <w:r>
        <w:rPr>
          <w:rFonts w:ascii="Times New Roman" w:eastAsia="Times New Roman" w:hAnsi="Times New Roman" w:cs="Times New Roman"/>
          <w:sz w:val="24"/>
          <w:szCs w:val="28"/>
          <w:lang w:eastAsia="hu-HU"/>
        </w:rPr>
        <w:t xml:space="preserve"> belső ellenőrzéshez kapcsolódó előterjesztéseket</w:t>
      </w:r>
      <w:r w:rsidR="0082304B">
        <w:rPr>
          <w:rFonts w:ascii="Times New Roman" w:eastAsia="Times New Roman" w:hAnsi="Times New Roman" w:cs="Times New Roman"/>
          <w:sz w:val="24"/>
          <w:szCs w:val="28"/>
          <w:lang w:eastAsia="hu-HU"/>
        </w:rPr>
        <w:t>, tekintettel arra, hogy az előadónak másik ülésen is részt kell venni.</w:t>
      </w:r>
    </w:p>
    <w:p w:rsidR="00205316" w:rsidRPr="00321863" w:rsidRDefault="00205316" w:rsidP="000120B9">
      <w:pPr>
        <w:keepNext/>
        <w:spacing w:after="0" w:line="240" w:lineRule="auto"/>
        <w:jc w:val="both"/>
        <w:outlineLvl w:val="0"/>
        <w:rPr>
          <w:rFonts w:ascii="Times New Roman" w:eastAsia="Times New Roman" w:hAnsi="Times New Roman" w:cs="Times New Roman"/>
          <w:sz w:val="24"/>
          <w:szCs w:val="28"/>
          <w:lang w:eastAsia="hu-HU"/>
        </w:rPr>
      </w:pPr>
      <w:r w:rsidRPr="00321863">
        <w:rPr>
          <w:rFonts w:ascii="Times New Roman" w:hAnsi="Times New Roman" w:cs="Times New Roman"/>
          <w:sz w:val="24"/>
          <w:szCs w:val="24"/>
        </w:rPr>
        <w:t xml:space="preserve">Van-e más javaslat? – amennyiben nincs, kérem, szavazzunk. Aki egyetért a </w:t>
      </w:r>
      <w:r w:rsidR="0082304B">
        <w:rPr>
          <w:rFonts w:ascii="Times New Roman" w:hAnsi="Times New Roman" w:cs="Times New Roman"/>
          <w:sz w:val="24"/>
          <w:szCs w:val="24"/>
        </w:rPr>
        <w:t xml:space="preserve">módosított </w:t>
      </w:r>
      <w:r w:rsidRPr="00321863">
        <w:rPr>
          <w:rFonts w:ascii="Times New Roman" w:hAnsi="Times New Roman" w:cs="Times New Roman"/>
          <w:sz w:val="24"/>
          <w:szCs w:val="24"/>
        </w:rPr>
        <w:t xml:space="preserve">napirendi javaslattal, kézfeltartással jelezze. </w:t>
      </w:r>
    </w:p>
    <w:p w:rsidR="00EA6E78" w:rsidRPr="00321863" w:rsidRDefault="00EA6E78" w:rsidP="00205316">
      <w:pPr>
        <w:spacing w:after="0" w:line="240" w:lineRule="auto"/>
        <w:jc w:val="both"/>
        <w:rPr>
          <w:rFonts w:ascii="Times New Roman" w:eastAsia="Times New Roman" w:hAnsi="Times New Roman" w:cs="Times New Roman"/>
          <w:sz w:val="28"/>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82304B">
        <w:rPr>
          <w:rFonts w:ascii="Times New Roman" w:eastAsia="Times New Roman" w:hAnsi="Times New Roman" w:cs="Times New Roman"/>
          <w:sz w:val="24"/>
          <w:szCs w:val="24"/>
          <w:lang w:eastAsia="hu-HU"/>
        </w:rPr>
        <w:t xml:space="preserve">5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82304B">
        <w:rPr>
          <w:rFonts w:ascii="Times New Roman" w:eastAsia="Times New Roman" w:hAnsi="Times New Roman" w:cs="Times New Roman"/>
          <w:sz w:val="24"/>
          <w:szCs w:val="24"/>
          <w:lang w:eastAsia="hu-HU"/>
        </w:rPr>
        <w:t xml:space="preserve">Dr. Sóvágó László, </w:t>
      </w:r>
      <w:r w:rsidR="00C06F05" w:rsidRPr="00321863">
        <w:rPr>
          <w:rFonts w:ascii="Times New Roman" w:eastAsia="Times New Roman" w:hAnsi="Times New Roman" w:cs="Times New Roman"/>
          <w:sz w:val="24"/>
          <w:szCs w:val="24"/>
          <w:lang w:eastAsia="hu-HU"/>
        </w:rPr>
        <w:t>Mester József, Nagy Attila, Tóth Márta</w:t>
      </w:r>
      <w:r w:rsidRPr="00321863">
        <w:rPr>
          <w:rFonts w:ascii="Times New Roman" w:eastAsia="Times New Roman" w:hAnsi="Times New Roman" w:cs="Times New Roman"/>
          <w:sz w:val="24"/>
          <w:szCs w:val="24"/>
          <w:lang w:eastAsia="hu-HU"/>
        </w:rPr>
        <w:t xml:space="preserve">) ellenszavazat és tartózkodás nélkül elfogadta </w:t>
      </w:r>
      <w:r w:rsidR="00C06F05" w:rsidRPr="00321863">
        <w:rPr>
          <w:rFonts w:ascii="Times New Roman" w:eastAsia="Times New Roman" w:hAnsi="Times New Roman" w:cs="Times New Roman"/>
          <w:sz w:val="24"/>
          <w:szCs w:val="24"/>
          <w:lang w:eastAsia="hu-HU"/>
        </w:rPr>
        <w:t>a javasolt napirendet</w:t>
      </w:r>
      <w:r w:rsidR="00EA6E78" w:rsidRPr="00321863">
        <w:rPr>
          <w:rFonts w:ascii="Times New Roman" w:eastAsia="Times New Roman" w:hAnsi="Times New Roman" w:cs="Times New Roman"/>
          <w:sz w:val="24"/>
          <w:szCs w:val="24"/>
          <w:lang w:eastAsia="hu-HU"/>
        </w:rPr>
        <w:t xml:space="preserve"> (a döntéshozatalban </w:t>
      </w:r>
      <w:r w:rsidR="0082304B">
        <w:rPr>
          <w:rFonts w:ascii="Times New Roman" w:eastAsia="Times New Roman" w:hAnsi="Times New Roman" w:cs="Times New Roman"/>
          <w:sz w:val="24"/>
          <w:szCs w:val="24"/>
          <w:lang w:eastAsia="hu-HU"/>
        </w:rPr>
        <w:t>5</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321863" w:rsidRDefault="00110727" w:rsidP="00F64D55">
      <w:pPr>
        <w:spacing w:after="0" w:line="240" w:lineRule="auto"/>
        <w:jc w:val="both"/>
        <w:rPr>
          <w:rFonts w:ascii="Times New Roman" w:eastAsia="Times New Roman" w:hAnsi="Times New Roman" w:cs="Times New Roman"/>
          <w:sz w:val="12"/>
          <w:szCs w:val="24"/>
          <w:lang w:eastAsia="hu-HU"/>
        </w:rPr>
      </w:pPr>
    </w:p>
    <w:p w:rsidR="0066547B" w:rsidRPr="00321863" w:rsidRDefault="0082304B"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37</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20</w:t>
      </w:r>
      <w:r w:rsidR="004C5434"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w:t>
      </w:r>
      <w:r w:rsidR="000120B9" w:rsidRPr="00321863">
        <w:rPr>
          <w:rFonts w:ascii="Times New Roman" w:eastAsia="Times New Roman" w:hAnsi="Times New Roman" w:cs="Times New Roman"/>
          <w:b/>
          <w:sz w:val="24"/>
          <w:szCs w:val="24"/>
          <w:lang w:eastAsia="hu-HU"/>
        </w:rPr>
        <w:t>I</w:t>
      </w:r>
      <w:r w:rsidR="00C06F05"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24</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2434B2" w:rsidRPr="00321863">
        <w:rPr>
          <w:rFonts w:ascii="Times New Roman" w:hAnsi="Times New Roman" w:cs="Times New Roman"/>
          <w:b/>
          <w:sz w:val="24"/>
          <w:szCs w:val="24"/>
        </w:rPr>
        <w:t xml:space="preserve"> </w:t>
      </w:r>
      <w:r w:rsidR="00B02354">
        <w:rPr>
          <w:rFonts w:ascii="Times New Roman" w:hAnsi="Times New Roman" w:cs="Times New Roman"/>
          <w:b/>
          <w:sz w:val="24"/>
          <w:szCs w:val="24"/>
        </w:rPr>
        <w:t xml:space="preserve">módosított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82304B" w:rsidRPr="0082304B" w:rsidRDefault="00EC72AD"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Előterjesztés </w:t>
      </w:r>
      <w:r w:rsidR="0082304B" w:rsidRPr="003C5B52">
        <w:rPr>
          <w:rFonts w:ascii="Times New Roman" w:hAnsi="Times New Roman" w:cs="Times New Roman"/>
          <w:bCs/>
          <w:sz w:val="24"/>
          <w:szCs w:val="24"/>
        </w:rPr>
        <w:t>a költségvetési szervek vezetői nyilatkozatának, a belső kontrollok</w:t>
      </w:r>
      <w:r w:rsidR="0082304B">
        <w:rPr>
          <w:rFonts w:ascii="Times New Roman" w:hAnsi="Times New Roman" w:cs="Times New Roman"/>
          <w:bCs/>
          <w:sz w:val="24"/>
          <w:szCs w:val="24"/>
        </w:rPr>
        <w:t xml:space="preserve"> </w:t>
      </w:r>
      <w:r w:rsidR="0082304B" w:rsidRPr="003C5B52">
        <w:rPr>
          <w:rFonts w:ascii="Times New Roman" w:hAnsi="Times New Roman" w:cs="Times New Roman"/>
          <w:bCs/>
          <w:sz w:val="24"/>
          <w:szCs w:val="24"/>
        </w:rPr>
        <w:t>minőségéről adott értékelésének ellenőrzése</w:t>
      </w:r>
      <w:r>
        <w:rPr>
          <w:rFonts w:ascii="Times New Roman" w:hAnsi="Times New Roman" w:cs="Times New Roman"/>
          <w:sz w:val="24"/>
          <w:szCs w:val="24"/>
        </w:rPr>
        <w:t xml:space="preserve"> </w:t>
      </w:r>
      <w:r w:rsidR="0082304B" w:rsidRPr="0082304B">
        <w:rPr>
          <w:rFonts w:ascii="Times New Roman" w:hAnsi="Times New Roman" w:cs="Times New Roman"/>
          <w:sz w:val="24"/>
          <w:szCs w:val="24"/>
        </w:rPr>
        <w:t>(</w:t>
      </w:r>
      <w:r w:rsidR="0082304B">
        <w:rPr>
          <w:rFonts w:ascii="Times New Roman" w:hAnsi="Times New Roman" w:cs="Times New Roman"/>
          <w:sz w:val="24"/>
          <w:szCs w:val="24"/>
        </w:rPr>
        <w:t>csak bizottsági anyag</w:t>
      </w:r>
      <w:r w:rsidR="0082304B" w:rsidRPr="0082304B">
        <w:rPr>
          <w:rFonts w:ascii="Times New Roman" w:hAnsi="Times New Roman" w:cs="Times New Roman"/>
          <w:sz w:val="24"/>
          <w:szCs w:val="24"/>
        </w:rPr>
        <w:t>)</w:t>
      </w:r>
    </w:p>
    <w:p w:rsid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00EC72AD">
        <w:rPr>
          <w:rFonts w:ascii="Times New Roman" w:hAnsi="Times New Roman" w:cs="Times New Roman"/>
          <w:sz w:val="24"/>
          <w:szCs w:val="24"/>
        </w:rPr>
        <w:t xml:space="preserve"> jegyző, belső ellenőrzési vezető</w:t>
      </w:r>
    </w:p>
    <w:p w:rsidR="00EC72AD" w:rsidRPr="0082304B" w:rsidRDefault="00EC72AD" w:rsidP="0082304B">
      <w:pPr>
        <w:pStyle w:val="Listaszerbekezds"/>
        <w:shd w:val="clear" w:color="auto" w:fill="FFFFFF"/>
        <w:spacing w:after="0" w:line="240" w:lineRule="auto"/>
        <w:jc w:val="both"/>
        <w:outlineLvl w:val="3"/>
        <w:rPr>
          <w:rFonts w:ascii="Times New Roman" w:hAnsi="Times New Roman" w:cs="Times New Roman"/>
          <w:sz w:val="24"/>
          <w:szCs w:val="24"/>
        </w:rPr>
      </w:pPr>
    </w:p>
    <w:p w:rsidR="0082304B" w:rsidRPr="0082304B" w:rsidRDefault="00EC72AD"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Előterjesztés </w:t>
      </w:r>
      <w:r w:rsidRPr="00EC72AD">
        <w:rPr>
          <w:rFonts w:ascii="Times New Roman" w:hAnsi="Times New Roman" w:cs="Times New Roman"/>
          <w:sz w:val="24"/>
          <w:szCs w:val="24"/>
          <w:lang w:eastAsia="hu-HU"/>
        </w:rPr>
        <w:t>a belső ellenőrzési tevékenység 2019. évi végrehajtásáról</w:t>
      </w:r>
      <w:r>
        <w:rPr>
          <w:rFonts w:ascii="Times New Roman" w:hAnsi="Times New Roman" w:cs="Times New Roman"/>
          <w:sz w:val="24"/>
          <w:szCs w:val="24"/>
        </w:rPr>
        <w:t>. (képviselő-testületi ülés napirendi javaslat</w:t>
      </w:r>
      <w:r w:rsidR="0082304B" w:rsidRPr="0082304B">
        <w:rPr>
          <w:rFonts w:ascii="Times New Roman" w:hAnsi="Times New Roman" w:cs="Times New Roman"/>
          <w:sz w:val="24"/>
          <w:szCs w:val="24"/>
        </w:rPr>
        <w:t>)</w:t>
      </w:r>
    </w:p>
    <w:p w:rsidR="00EC72AD" w:rsidRDefault="00EC72AD" w:rsidP="00EC72AD">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Pr>
          <w:rFonts w:ascii="Times New Roman" w:hAnsi="Times New Roman" w:cs="Times New Roman"/>
          <w:sz w:val="24"/>
          <w:szCs w:val="24"/>
        </w:rPr>
        <w:t xml:space="preserve"> jegyző, belső ellenőrzési vezető</w:t>
      </w:r>
    </w:p>
    <w:p w:rsidR="00EC72AD" w:rsidRPr="00EC72AD" w:rsidRDefault="00EC72AD" w:rsidP="00EC72AD">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a helyi menetrendszerinti autóbusz-közlekedés 2019. IV. negyedévi és 2020. I. negyedévi működéséről. (képviselő-testületi ülés 02.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lastRenderedPageBreak/>
        <w:t>Előterjesztés az Autóbusz állomás – TESCO Áruház közötti helyi autóbusz járat beindításának feltételeiről. (képviselő-testületi ülés 03.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Javaslat a 2019. évi költségvetési rendelet módosítására. (képviselő-testületi ülés 04.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gazdasági irodavezető</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Beszámoló Hajdúszoboszló Város 2019. évi költségvetésének végrehajtásáról. (képviselő-testületi ülés 05.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gazdasági irodavezető</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Javaslat a 2020. évi költségvetési rendelet módosítására. (képviselő-testületi ülés 06.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gazdasági irodavezető</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pótelőirányzat biztosítására. (képviselő-testületi ülés 07.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gazdasági irodavezető</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 xml:space="preserve">Előterjesztés a Hajdúszoboszlói Turisztikai Nonprofit </w:t>
      </w:r>
      <w:proofErr w:type="spellStart"/>
      <w:r w:rsidRPr="0082304B">
        <w:rPr>
          <w:rFonts w:ascii="Times New Roman" w:hAnsi="Times New Roman" w:cs="Times New Roman"/>
          <w:sz w:val="24"/>
          <w:szCs w:val="24"/>
        </w:rPr>
        <w:t>Zrt</w:t>
      </w:r>
      <w:proofErr w:type="spellEnd"/>
      <w:r w:rsidRPr="0082304B">
        <w:rPr>
          <w:rFonts w:ascii="Times New Roman" w:hAnsi="Times New Roman" w:cs="Times New Roman"/>
          <w:sz w:val="24"/>
          <w:szCs w:val="24"/>
        </w:rPr>
        <w:t>. 2020. évi üzleti tervének és marketingkommunikációs tervének elfogadására. (képviselő-testületi ülés 08.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ügyvezető</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bérleti díj módosítás iránti kérelemről. (képviselő-testületi ülés 14.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gazdasági irodavezető</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Jókai sor 9. számú pavilon elővásárlási jog gyakorlására. (képviselő-testületi ülés 15.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gazdasági irodavezető</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rendelet módosításra - közterület hasznosítás. (képviselő-testületi ülés 16.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külterületi utak felújítása pályázattal kapcsolatosan. (képviselő-testületi ülés 17.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pályázati lehetőségről. (képviselő-testületi ülés 18.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 xml:space="preserve">Előterjesztés a </w:t>
      </w:r>
      <w:proofErr w:type="spellStart"/>
      <w:r w:rsidRPr="0082304B">
        <w:rPr>
          <w:rFonts w:ascii="Times New Roman" w:hAnsi="Times New Roman" w:cs="Times New Roman"/>
          <w:sz w:val="24"/>
          <w:szCs w:val="24"/>
        </w:rPr>
        <w:t>Gönczy</w:t>
      </w:r>
      <w:proofErr w:type="spellEnd"/>
      <w:r w:rsidRPr="0082304B">
        <w:rPr>
          <w:rFonts w:ascii="Times New Roman" w:hAnsi="Times New Roman" w:cs="Times New Roman"/>
          <w:sz w:val="24"/>
          <w:szCs w:val="24"/>
        </w:rPr>
        <w:t xml:space="preserve"> Pál u. 7. szám alatti konyha előtető felújításával kapcsolatosan. (képviselő-testületi ülés 20. napirend) </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a Bocskai Rendezvényközpont beázással kapcsolatos helyreállításáról. (képviselő-testületi ülés 21.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lastRenderedPageBreak/>
        <w:t xml:space="preserve">Előterjesztés közterület használati kérelemről - </w:t>
      </w:r>
      <w:proofErr w:type="spellStart"/>
      <w:r w:rsidRPr="0082304B">
        <w:rPr>
          <w:rFonts w:ascii="Times New Roman" w:hAnsi="Times New Roman" w:cs="Times New Roman"/>
          <w:sz w:val="24"/>
          <w:szCs w:val="24"/>
        </w:rPr>
        <w:t>street</w:t>
      </w:r>
      <w:proofErr w:type="spellEnd"/>
      <w:r w:rsidRPr="0082304B">
        <w:rPr>
          <w:rFonts w:ascii="Times New Roman" w:hAnsi="Times New Roman" w:cs="Times New Roman"/>
          <w:sz w:val="24"/>
          <w:szCs w:val="24"/>
        </w:rPr>
        <w:t xml:space="preserve"> gokart. (képviselő-testületi ülés 22.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közterület használati kérelemről – spray festés. (képviselő-testületi ülés 23.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82304B" w:rsidRPr="0082304B" w:rsidRDefault="0082304B" w:rsidP="0082304B">
      <w:pPr>
        <w:shd w:val="clear" w:color="auto" w:fill="FFFFFF"/>
        <w:spacing w:after="0" w:line="240" w:lineRule="auto"/>
        <w:jc w:val="both"/>
        <w:outlineLvl w:val="3"/>
        <w:rPr>
          <w:rFonts w:ascii="Times New Roman" w:hAnsi="Times New Roman" w:cs="Times New Roman"/>
          <w:sz w:val="24"/>
          <w:szCs w:val="24"/>
        </w:rPr>
      </w:pPr>
    </w:p>
    <w:p w:rsidR="0082304B" w:rsidRPr="0082304B" w:rsidRDefault="0082304B" w:rsidP="0082304B">
      <w:pPr>
        <w:numPr>
          <w:ilvl w:val="0"/>
          <w:numId w:val="30"/>
        </w:numPr>
        <w:shd w:val="clear" w:color="auto" w:fill="FFFFFF"/>
        <w:suppressAutoHyphens/>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rPr>
        <w:t>Előterjesztés a Bocskai Múzeum fejlesztéshez kapcsolódó többletforrás igényről. (képviselő-testületi ülés 24. napirend)</w:t>
      </w:r>
    </w:p>
    <w:p w:rsidR="0082304B" w:rsidRPr="0082304B" w:rsidRDefault="0082304B" w:rsidP="0082304B">
      <w:pPr>
        <w:pStyle w:val="Listaszerbekezds"/>
        <w:shd w:val="clear" w:color="auto" w:fill="FFFFFF"/>
        <w:spacing w:after="0" w:line="240" w:lineRule="auto"/>
        <w:jc w:val="both"/>
        <w:outlineLvl w:val="3"/>
        <w:rPr>
          <w:rFonts w:ascii="Times New Roman" w:hAnsi="Times New Roman" w:cs="Times New Roman"/>
          <w:sz w:val="24"/>
          <w:szCs w:val="24"/>
        </w:rPr>
      </w:pPr>
      <w:r w:rsidRPr="0082304B">
        <w:rPr>
          <w:rFonts w:ascii="Times New Roman" w:hAnsi="Times New Roman" w:cs="Times New Roman"/>
          <w:sz w:val="24"/>
          <w:szCs w:val="24"/>
          <w:u w:val="single"/>
        </w:rPr>
        <w:t>Előadó:</w:t>
      </w:r>
      <w:r w:rsidRPr="0082304B">
        <w:rPr>
          <w:rFonts w:ascii="Times New Roman" w:hAnsi="Times New Roman" w:cs="Times New Roman"/>
          <w:sz w:val="24"/>
          <w:szCs w:val="24"/>
        </w:rPr>
        <w:t xml:space="preserve"> városfejlesztési irodavezető-helyettes</w:t>
      </w:r>
    </w:p>
    <w:p w:rsidR="00FE216E" w:rsidRPr="0082304B" w:rsidRDefault="00FE216E" w:rsidP="000120B9">
      <w:pPr>
        <w:shd w:val="clear" w:color="auto" w:fill="FFFFFF"/>
        <w:spacing w:after="0" w:line="240" w:lineRule="auto"/>
        <w:contextualSpacing/>
        <w:jc w:val="both"/>
        <w:outlineLvl w:val="3"/>
        <w:rPr>
          <w:rFonts w:ascii="Times New Roman" w:eastAsia="Times New Roman" w:hAnsi="Times New Roman" w:cs="Times New Roman"/>
          <w:sz w:val="24"/>
          <w:szCs w:val="24"/>
          <w:lang w:eastAsia="hu-HU"/>
        </w:rPr>
      </w:pPr>
    </w:p>
    <w:p w:rsidR="00FE216E" w:rsidRPr="0082304B" w:rsidRDefault="00FE216E" w:rsidP="00FE216E">
      <w:pPr>
        <w:spacing w:after="0" w:line="240" w:lineRule="auto"/>
        <w:ind w:left="495"/>
        <w:jc w:val="both"/>
        <w:rPr>
          <w:rFonts w:ascii="Times New Roman" w:eastAsia="Times New Roman" w:hAnsi="Times New Roman" w:cs="Times New Roman"/>
          <w:sz w:val="24"/>
          <w:szCs w:val="24"/>
          <w:lang w:eastAsia="hu-HU"/>
        </w:rPr>
      </w:pPr>
      <w:r w:rsidRPr="0082304B">
        <w:rPr>
          <w:rFonts w:ascii="Times New Roman" w:eastAsia="Times New Roman" w:hAnsi="Times New Roman" w:cs="Times New Roman"/>
          <w:sz w:val="24"/>
          <w:szCs w:val="24"/>
          <w:lang w:eastAsia="hu-HU"/>
        </w:rPr>
        <w:t>Tájékoztatók, bejelentések</w:t>
      </w:r>
    </w:p>
    <w:p w:rsidR="00110727" w:rsidRPr="0082304B" w:rsidRDefault="00110727" w:rsidP="00F64D55">
      <w:pPr>
        <w:spacing w:after="0" w:line="240" w:lineRule="auto"/>
        <w:jc w:val="both"/>
        <w:rPr>
          <w:rFonts w:ascii="Times New Roman" w:hAnsi="Times New Roman" w:cs="Times New Roman"/>
          <w:sz w:val="24"/>
          <w:szCs w:val="24"/>
        </w:rPr>
      </w:pPr>
    </w:p>
    <w:p w:rsidR="00321863" w:rsidRPr="00321863" w:rsidRDefault="00321863"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A62B35" w:rsidRPr="00321863" w:rsidRDefault="00A62B35" w:rsidP="008E4C54">
      <w:pPr>
        <w:spacing w:after="0" w:line="240" w:lineRule="auto"/>
        <w:ind w:left="720"/>
        <w:jc w:val="center"/>
        <w:rPr>
          <w:rFonts w:ascii="Times New Roman" w:hAnsi="Times New Roman" w:cs="Times New Roman"/>
          <w:b/>
          <w:i/>
          <w:sz w:val="16"/>
          <w:szCs w:val="16"/>
        </w:rPr>
      </w:pPr>
    </w:p>
    <w:p w:rsidR="00780825" w:rsidRPr="00321863" w:rsidRDefault="00B21898" w:rsidP="00780825">
      <w:pPr>
        <w:spacing w:after="0" w:line="240" w:lineRule="auto"/>
        <w:ind w:left="720"/>
        <w:jc w:val="center"/>
        <w:rPr>
          <w:rFonts w:ascii="Times New Roman" w:hAnsi="Times New Roman" w:cs="Times New Roman"/>
          <w:b/>
          <w:i/>
          <w:color w:val="000000"/>
          <w:sz w:val="24"/>
          <w:szCs w:val="24"/>
        </w:rPr>
      </w:pPr>
      <w:r w:rsidRPr="00B21898">
        <w:rPr>
          <w:rFonts w:ascii="Times New Roman" w:hAnsi="Times New Roman" w:cs="Times New Roman"/>
          <w:b/>
          <w:i/>
          <w:color w:val="000000"/>
          <w:sz w:val="24"/>
          <w:szCs w:val="24"/>
        </w:rPr>
        <w:t>Előterjesztés a költségvetési szervek vezetői nyilatkozatának, a belső kontrollok minőségéről adott értékelésének ellenőrzése (csak bizottsági anyag)</w:t>
      </w:r>
      <w:r w:rsidRPr="00321863">
        <w:rPr>
          <w:rFonts w:ascii="Times New Roman" w:hAnsi="Times New Roman" w:cs="Times New Roman"/>
          <w:b/>
          <w:i/>
          <w:color w:val="000000"/>
          <w:sz w:val="24"/>
          <w:szCs w:val="24"/>
        </w:rPr>
        <w:t xml:space="preserve"> </w:t>
      </w:r>
    </w:p>
    <w:p w:rsidR="007536E6" w:rsidRPr="00321863" w:rsidRDefault="007536E6" w:rsidP="004F6135">
      <w:pPr>
        <w:spacing w:after="0" w:line="240" w:lineRule="auto"/>
        <w:jc w:val="both"/>
        <w:rPr>
          <w:rFonts w:ascii="Times New Roman" w:hAnsi="Times New Roman" w:cs="Times New Roman"/>
          <w:color w:val="000000"/>
          <w:sz w:val="24"/>
          <w:szCs w:val="24"/>
        </w:rPr>
      </w:pPr>
    </w:p>
    <w:p w:rsidR="003372F8"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p>
    <w:p w:rsidR="003372F8" w:rsidRDefault="003372F8" w:rsidP="004F6135">
      <w:pPr>
        <w:spacing w:after="0" w:line="240" w:lineRule="auto"/>
        <w:jc w:val="both"/>
        <w:rPr>
          <w:rFonts w:ascii="Times New Roman" w:hAnsi="Times New Roman" w:cs="Times New Roman"/>
          <w:color w:val="000000"/>
          <w:sz w:val="24"/>
          <w:szCs w:val="24"/>
        </w:rPr>
      </w:pPr>
    </w:p>
    <w:p w:rsidR="003372F8" w:rsidRDefault="003372F8" w:rsidP="004F6135">
      <w:pPr>
        <w:spacing w:after="0" w:line="240" w:lineRule="auto"/>
        <w:jc w:val="both"/>
        <w:rPr>
          <w:rFonts w:ascii="Times New Roman" w:hAnsi="Times New Roman" w:cs="Times New Roman"/>
          <w:color w:val="000000"/>
          <w:sz w:val="24"/>
          <w:szCs w:val="24"/>
        </w:rPr>
      </w:pPr>
      <w:r w:rsidRPr="003372F8">
        <w:rPr>
          <w:rFonts w:ascii="Times New Roman" w:hAnsi="Times New Roman" w:cs="Times New Roman"/>
          <w:color w:val="000000"/>
          <w:sz w:val="24"/>
          <w:szCs w:val="24"/>
          <w:u w:val="single"/>
        </w:rPr>
        <w:t xml:space="preserve">Nagy Csaba: </w:t>
      </w:r>
      <w:r>
        <w:rPr>
          <w:rFonts w:ascii="Times New Roman" w:hAnsi="Times New Roman" w:cs="Times New Roman"/>
          <w:color w:val="000000"/>
          <w:sz w:val="24"/>
          <w:szCs w:val="24"/>
        </w:rPr>
        <w:t xml:space="preserve">a költségvetési szervek belső kontrollrendszeréről és belső ellenőrzéséről szóló kormányrendelet alapján az ellenőrzött évre vonatkozó, a belső kontrollrendszerek értékelését tartalmazó nyilatkozatokat a költségvetési szervek vezetői elkészítették, az irányító szervnek megküldték. Jogszabály alapján a vezetői nyilatkozatokat a polgármester a zárszámadási rendelet tervezetével együtt terjeszti a képviselő-testület elé. </w:t>
      </w:r>
    </w:p>
    <w:p w:rsidR="003372F8" w:rsidRDefault="003372F8" w:rsidP="004F6135">
      <w:pPr>
        <w:spacing w:after="0" w:line="240" w:lineRule="auto"/>
        <w:jc w:val="both"/>
        <w:rPr>
          <w:rFonts w:ascii="Times New Roman" w:hAnsi="Times New Roman" w:cs="Times New Roman"/>
          <w:color w:val="000000"/>
          <w:sz w:val="24"/>
          <w:szCs w:val="24"/>
        </w:rPr>
      </w:pPr>
    </w:p>
    <w:p w:rsidR="00822A22" w:rsidRDefault="003372F8"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Harsányi István: van-e</w:t>
      </w:r>
      <w:r w:rsidR="00813A74" w:rsidRPr="003218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k</w:t>
      </w:r>
      <w:r w:rsidR="00822A22" w:rsidRPr="00321863">
        <w:rPr>
          <w:rFonts w:ascii="Times New Roman" w:hAnsi="Times New Roman" w:cs="Times New Roman"/>
          <w:color w:val="000000"/>
          <w:sz w:val="24"/>
          <w:szCs w:val="24"/>
        </w:rPr>
        <w:t>érdés?</w:t>
      </w:r>
      <w:r w:rsidR="00813A74" w:rsidRPr="00321863">
        <w:rPr>
          <w:rFonts w:ascii="Times New Roman" w:hAnsi="Times New Roman" w:cs="Times New Roman"/>
          <w:color w:val="000000"/>
          <w:sz w:val="24"/>
          <w:szCs w:val="24"/>
        </w:rPr>
        <w:t xml:space="preserve"> – vélemény? – </w:t>
      </w:r>
      <w:r>
        <w:rPr>
          <w:rFonts w:ascii="Times New Roman" w:hAnsi="Times New Roman" w:cs="Times New Roman"/>
          <w:color w:val="000000"/>
          <w:sz w:val="24"/>
          <w:szCs w:val="24"/>
        </w:rPr>
        <w:t xml:space="preserve">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w:t>
      </w:r>
      <w:r w:rsidR="00333504">
        <w:rPr>
          <w:rFonts w:ascii="Times New Roman" w:hAnsi="Times New Roman" w:cs="Times New Roman"/>
          <w:color w:val="000000"/>
          <w:sz w:val="24"/>
          <w:szCs w:val="24"/>
        </w:rPr>
        <w:t xml:space="preserve">őterjesztést 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216FF6">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Dr. Sóvágó László,</w:t>
      </w:r>
      <w:r w:rsidRPr="00321863">
        <w:rPr>
          <w:rFonts w:ascii="Times New Roman" w:eastAsia="Times New Roman" w:hAnsi="Times New Roman" w:cs="Times New Roman"/>
          <w:sz w:val="24"/>
          <w:szCs w:val="24"/>
          <w:lang w:eastAsia="hu-HU"/>
        </w:rPr>
        <w:t xml:space="preserve"> Mester József, Nagy Attila, Tóth Márta)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216FF6">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F21AE7" w:rsidRPr="00321863" w:rsidRDefault="00D12AA3" w:rsidP="00F21AE7">
      <w:pPr>
        <w:spacing w:after="0" w:line="240" w:lineRule="auto"/>
        <w:jc w:val="both"/>
        <w:rPr>
          <w:rFonts w:ascii="Times New Roman" w:eastAsia="Times New Roman" w:hAnsi="Times New Roman" w:cs="Times New Roman"/>
          <w:b/>
          <w:szCs w:val="24"/>
          <w:lang w:eastAsia="hu-HU"/>
        </w:rPr>
      </w:pPr>
      <w:r>
        <w:rPr>
          <w:rFonts w:ascii="Times New Roman" w:eastAsia="Times New Roman" w:hAnsi="Times New Roman" w:cs="Times New Roman"/>
          <w:b/>
          <w:szCs w:val="24"/>
          <w:lang w:eastAsia="hu-HU"/>
        </w:rPr>
        <w:t>3</w:t>
      </w:r>
      <w:r w:rsidR="00E07834">
        <w:rPr>
          <w:rFonts w:ascii="Times New Roman" w:eastAsia="Times New Roman" w:hAnsi="Times New Roman" w:cs="Times New Roman"/>
          <w:b/>
          <w:szCs w:val="24"/>
          <w:lang w:eastAsia="hu-HU"/>
        </w:rPr>
        <w:t>8</w:t>
      </w:r>
      <w:r>
        <w:rPr>
          <w:rFonts w:ascii="Times New Roman" w:eastAsia="Times New Roman" w:hAnsi="Times New Roman" w:cs="Times New Roman"/>
          <w:b/>
          <w:szCs w:val="24"/>
          <w:lang w:eastAsia="hu-HU"/>
        </w:rPr>
        <w:t>/2020. (V</w:t>
      </w:r>
      <w:r w:rsidR="00AE7BB0" w:rsidRPr="00321863">
        <w:rPr>
          <w:rFonts w:ascii="Times New Roman" w:eastAsia="Times New Roman" w:hAnsi="Times New Roman" w:cs="Times New Roman"/>
          <w:b/>
          <w:szCs w:val="24"/>
          <w:lang w:eastAsia="hu-HU"/>
        </w:rPr>
        <w:t>I</w:t>
      </w:r>
      <w:r w:rsidR="009B5DCB" w:rsidRPr="00321863">
        <w:rPr>
          <w:rFonts w:ascii="Times New Roman" w:eastAsia="Times New Roman" w:hAnsi="Times New Roman" w:cs="Times New Roman"/>
          <w:b/>
          <w:szCs w:val="24"/>
          <w:lang w:eastAsia="hu-HU"/>
        </w:rPr>
        <w:t xml:space="preserve">. </w:t>
      </w:r>
      <w:r>
        <w:rPr>
          <w:rFonts w:ascii="Times New Roman" w:eastAsia="Times New Roman" w:hAnsi="Times New Roman" w:cs="Times New Roman"/>
          <w:b/>
          <w:szCs w:val="24"/>
          <w:lang w:eastAsia="hu-HU"/>
        </w:rPr>
        <w:t>24</w:t>
      </w:r>
      <w:r w:rsidR="00F21AE7" w:rsidRPr="00321863">
        <w:rPr>
          <w:rFonts w:ascii="Times New Roman" w:eastAsia="Times New Roman" w:hAnsi="Times New Roman" w:cs="Times New Roman"/>
          <w:b/>
          <w:szCs w:val="24"/>
          <w:lang w:eastAsia="hu-HU"/>
        </w:rPr>
        <w:t>.) PGB határozat</w:t>
      </w:r>
    </w:p>
    <w:p w:rsidR="00E07834" w:rsidRDefault="00A51091" w:rsidP="00AE7BB0">
      <w:pPr>
        <w:spacing w:after="12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w:t>
      </w:r>
      <w:r w:rsidR="002F54EE" w:rsidRPr="00321863">
        <w:rPr>
          <w:rFonts w:ascii="Times New Roman" w:eastAsia="SimSun" w:hAnsi="Times New Roman" w:cs="Times New Roman"/>
          <w:b/>
          <w:sz w:val="24"/>
          <w:szCs w:val="26"/>
          <w:lang w:eastAsia="hu-HU"/>
        </w:rPr>
        <w:t>rmányzatának Pénzügyi és Gazdasági</w:t>
      </w:r>
      <w:r w:rsidRPr="00321863">
        <w:rPr>
          <w:rFonts w:ascii="Times New Roman" w:eastAsia="SimSun" w:hAnsi="Times New Roman" w:cs="Times New Roman"/>
          <w:b/>
          <w:sz w:val="24"/>
          <w:szCs w:val="26"/>
          <w:lang w:eastAsia="hu-HU"/>
        </w:rPr>
        <w:t xml:space="preserve"> </w:t>
      </w:r>
      <w:r w:rsidR="00AE7BB0" w:rsidRPr="00321863">
        <w:rPr>
          <w:rFonts w:ascii="Times New Roman" w:eastAsia="SimSun" w:hAnsi="Times New Roman" w:cs="Times New Roman"/>
          <w:b/>
          <w:sz w:val="24"/>
          <w:szCs w:val="26"/>
          <w:lang w:eastAsia="hu-HU"/>
        </w:rPr>
        <w:t>Bizottsága</w:t>
      </w:r>
      <w:r w:rsidR="009B5DCB" w:rsidRPr="00321863">
        <w:rPr>
          <w:rFonts w:ascii="Times New Roman" w:eastAsia="SimSun" w:hAnsi="Times New Roman" w:cs="Times New Roman"/>
          <w:b/>
          <w:sz w:val="24"/>
          <w:szCs w:val="26"/>
          <w:lang w:eastAsia="hu-HU"/>
        </w:rPr>
        <w:t xml:space="preserve"> </w:t>
      </w:r>
      <w:r w:rsidR="00E07834">
        <w:rPr>
          <w:rFonts w:ascii="Times New Roman" w:eastAsia="SimSun" w:hAnsi="Times New Roman" w:cs="Times New Roman"/>
          <w:b/>
          <w:sz w:val="24"/>
          <w:szCs w:val="26"/>
          <w:lang w:eastAsia="hu-HU"/>
        </w:rPr>
        <w:t xml:space="preserve">elfogadja </w:t>
      </w:r>
      <w:r w:rsidR="00E07834" w:rsidRPr="00E07834">
        <w:rPr>
          <w:rFonts w:ascii="Times New Roman" w:eastAsia="SimSun" w:hAnsi="Times New Roman" w:cs="Times New Roman"/>
          <w:b/>
          <w:sz w:val="24"/>
          <w:szCs w:val="26"/>
          <w:lang w:eastAsia="hu-HU"/>
        </w:rPr>
        <w:t xml:space="preserve">a költségvetési szervek vezetői nyilatkozatának, a belső kontrollok minőségéről </w:t>
      </w:r>
      <w:r w:rsidR="00E07834">
        <w:rPr>
          <w:rFonts w:ascii="Times New Roman" w:eastAsia="SimSun" w:hAnsi="Times New Roman" w:cs="Times New Roman"/>
          <w:b/>
          <w:sz w:val="24"/>
          <w:szCs w:val="26"/>
          <w:lang w:eastAsia="hu-HU"/>
        </w:rPr>
        <w:t>adott értékelésének ellenőrzéséről a jelentést.</w:t>
      </w:r>
    </w:p>
    <w:p w:rsidR="002979B4" w:rsidRPr="00321863" w:rsidRDefault="002979B4" w:rsidP="002979B4">
      <w:pPr>
        <w:tabs>
          <w:tab w:val="left" w:pos="1276"/>
        </w:tabs>
        <w:spacing w:after="0" w:line="240" w:lineRule="auto"/>
        <w:jc w:val="both"/>
        <w:rPr>
          <w:rFonts w:ascii="Times New Roman" w:hAnsi="Times New Roman" w:cs="Times New Roman"/>
          <w:bCs/>
          <w:iCs/>
          <w:sz w:val="24"/>
          <w:szCs w:val="24"/>
        </w:rPr>
      </w:pPr>
      <w:r w:rsidRPr="00321863">
        <w:rPr>
          <w:rFonts w:ascii="Times New Roman" w:hAnsi="Times New Roman" w:cs="Times New Roman"/>
          <w:sz w:val="24"/>
          <w:szCs w:val="24"/>
          <w:u w:val="single"/>
        </w:rPr>
        <w:t>Határidő:</w:t>
      </w:r>
      <w:r w:rsidR="00D12AA3">
        <w:rPr>
          <w:rFonts w:ascii="Times New Roman" w:hAnsi="Times New Roman" w:cs="Times New Roman"/>
          <w:sz w:val="24"/>
          <w:szCs w:val="24"/>
        </w:rPr>
        <w:t xml:space="preserve"> </w:t>
      </w:r>
      <w:r w:rsidR="00D12AA3">
        <w:rPr>
          <w:rFonts w:ascii="Times New Roman" w:hAnsi="Times New Roman" w:cs="Times New Roman"/>
          <w:sz w:val="24"/>
          <w:szCs w:val="24"/>
        </w:rPr>
        <w:tab/>
      </w:r>
      <w:r w:rsidR="00D12AA3">
        <w:rPr>
          <w:rFonts w:ascii="Times New Roman" w:hAnsi="Times New Roman" w:cs="Times New Roman"/>
          <w:bCs/>
          <w:iCs/>
          <w:sz w:val="24"/>
          <w:szCs w:val="24"/>
        </w:rPr>
        <w:t>azonnal</w:t>
      </w:r>
    </w:p>
    <w:p w:rsidR="00D12AA3" w:rsidRPr="00D12AA3" w:rsidRDefault="00D12AA3" w:rsidP="00D12AA3">
      <w:pPr>
        <w:tabs>
          <w:tab w:val="left" w:pos="1276"/>
        </w:tabs>
        <w:spacing w:after="0" w:line="240" w:lineRule="auto"/>
        <w:jc w:val="both"/>
        <w:rPr>
          <w:rFonts w:ascii="Times New Roman" w:hAnsi="Times New Roman" w:cs="Times New Roman"/>
          <w:b/>
          <w:color w:val="000000"/>
          <w:sz w:val="24"/>
          <w:szCs w:val="24"/>
        </w:rPr>
      </w:pPr>
      <w:r w:rsidRPr="00D12AA3">
        <w:rPr>
          <w:rFonts w:ascii="Times New Roman" w:hAnsi="Times New Roman" w:cs="Times New Roman"/>
          <w:color w:val="000000"/>
          <w:sz w:val="24"/>
          <w:szCs w:val="24"/>
          <w:u w:val="single"/>
        </w:rPr>
        <w:t>Felelős: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jegyző, belső ellenőrzési vezető</w:t>
      </w:r>
    </w:p>
    <w:p w:rsidR="00780825" w:rsidRPr="00321863" w:rsidRDefault="00780825" w:rsidP="002979B4">
      <w:pPr>
        <w:tabs>
          <w:tab w:val="left" w:pos="1276"/>
        </w:tabs>
        <w:spacing w:after="0" w:line="240" w:lineRule="auto"/>
        <w:jc w:val="both"/>
        <w:rPr>
          <w:rFonts w:ascii="Times New Roman" w:hAnsi="Times New Roman" w:cs="Times New Roman"/>
          <w:color w:val="000000"/>
          <w:sz w:val="24"/>
          <w:szCs w:val="24"/>
        </w:rPr>
      </w:pPr>
    </w:p>
    <w:p w:rsidR="004E3925" w:rsidRPr="00321863" w:rsidRDefault="004E3925" w:rsidP="003B1296">
      <w:pPr>
        <w:spacing w:after="0" w:line="240" w:lineRule="auto"/>
        <w:jc w:val="both"/>
        <w:rPr>
          <w:rFonts w:ascii="Times New Roman" w:hAnsi="Times New Roman" w:cs="Times New Roman"/>
          <w:color w:val="000000"/>
          <w:sz w:val="24"/>
          <w:szCs w:val="24"/>
        </w:rPr>
      </w:pPr>
    </w:p>
    <w:p w:rsidR="00B32871" w:rsidRPr="00321863" w:rsidRDefault="00B32871" w:rsidP="004F6135">
      <w:pPr>
        <w:spacing w:after="0" w:line="240" w:lineRule="auto"/>
        <w:jc w:val="both"/>
        <w:rPr>
          <w:rFonts w:ascii="Times New Roman" w:hAnsi="Times New Roman" w:cs="Times New Roman"/>
          <w:b/>
          <w:i/>
          <w:color w:val="000000"/>
          <w:sz w:val="24"/>
          <w:szCs w:val="24"/>
        </w:rPr>
      </w:pPr>
    </w:p>
    <w:p w:rsidR="007251C1" w:rsidRPr="00321863" w:rsidRDefault="007251C1"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7251C1">
      <w:pPr>
        <w:spacing w:after="0" w:line="240" w:lineRule="auto"/>
        <w:jc w:val="center"/>
        <w:rPr>
          <w:rFonts w:ascii="Times New Roman" w:hAnsi="Times New Roman" w:cs="Times New Roman"/>
          <w:b/>
          <w:i/>
          <w:color w:val="000000"/>
          <w:sz w:val="16"/>
          <w:szCs w:val="16"/>
        </w:rPr>
      </w:pPr>
    </w:p>
    <w:p w:rsidR="000F32E8" w:rsidRPr="00321863" w:rsidRDefault="00B21898" w:rsidP="00B21898">
      <w:pPr>
        <w:spacing w:after="0" w:line="240" w:lineRule="auto"/>
        <w:jc w:val="center"/>
        <w:rPr>
          <w:rFonts w:ascii="Times New Roman" w:hAnsi="Times New Roman" w:cs="Times New Roman"/>
          <w:b/>
          <w:i/>
          <w:color w:val="000000"/>
          <w:sz w:val="24"/>
          <w:szCs w:val="24"/>
        </w:rPr>
      </w:pPr>
      <w:r w:rsidRPr="00B21898">
        <w:rPr>
          <w:rFonts w:ascii="Times New Roman" w:hAnsi="Times New Roman" w:cs="Times New Roman"/>
          <w:b/>
          <w:i/>
          <w:color w:val="000000"/>
          <w:sz w:val="24"/>
          <w:szCs w:val="24"/>
        </w:rPr>
        <w:t>Előterjesztés a belső ellenőrzési tevékenység 2019. évi végrehajtásáról. (képviselő-testületi ülés napirendi javaslat)</w:t>
      </w:r>
      <w:r w:rsidR="002A2DD7" w:rsidRPr="00321863">
        <w:rPr>
          <w:rFonts w:ascii="Times New Roman" w:hAnsi="Times New Roman" w:cs="Times New Roman"/>
          <w:b/>
          <w:i/>
          <w:color w:val="000000"/>
          <w:sz w:val="24"/>
          <w:szCs w:val="24"/>
        </w:rPr>
        <w:t xml:space="preserve"> </w:t>
      </w:r>
    </w:p>
    <w:p w:rsidR="00B21898" w:rsidRDefault="00B21898" w:rsidP="00F13BD1">
      <w:pPr>
        <w:spacing w:after="0" w:line="240" w:lineRule="auto"/>
        <w:jc w:val="both"/>
        <w:rPr>
          <w:rFonts w:ascii="Times New Roman" w:eastAsia="Times New Roman" w:hAnsi="Times New Roman" w:cs="Times New Roman"/>
          <w:sz w:val="24"/>
          <w:szCs w:val="24"/>
          <w:u w:val="single"/>
          <w:lang w:eastAsia="hu-HU"/>
        </w:rPr>
      </w:pPr>
    </w:p>
    <w:p w:rsidR="002A2DD7" w:rsidRPr="00321863" w:rsidRDefault="00BA4EC3" w:rsidP="00F13BD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u w:val="single"/>
          <w:lang w:eastAsia="hu-HU"/>
        </w:rPr>
        <w:t>Harsányi István:</w:t>
      </w:r>
      <w:r w:rsidR="00B97988" w:rsidRPr="00321863">
        <w:rPr>
          <w:rFonts w:ascii="Times New Roman" w:eastAsia="Times New Roman" w:hAnsi="Times New Roman" w:cs="Times New Roman"/>
          <w:sz w:val="24"/>
          <w:szCs w:val="24"/>
          <w:lang w:eastAsia="hu-HU"/>
        </w:rPr>
        <w:t xml:space="preserve"> </w:t>
      </w:r>
      <w:r w:rsidR="000409FA" w:rsidRPr="00321863">
        <w:rPr>
          <w:rFonts w:ascii="Times New Roman" w:eastAsia="Times New Roman" w:hAnsi="Times New Roman" w:cs="Times New Roman"/>
          <w:sz w:val="24"/>
          <w:szCs w:val="24"/>
          <w:lang w:eastAsia="hu-HU"/>
        </w:rPr>
        <w:t xml:space="preserve">Van-e kiegészítés? </w:t>
      </w:r>
    </w:p>
    <w:p w:rsidR="00E07834" w:rsidRDefault="00E07834" w:rsidP="00F13BD1">
      <w:pPr>
        <w:spacing w:after="0" w:line="240" w:lineRule="auto"/>
        <w:jc w:val="both"/>
        <w:rPr>
          <w:rFonts w:ascii="Times New Roman" w:eastAsia="Times New Roman" w:hAnsi="Times New Roman" w:cs="Times New Roman"/>
          <w:sz w:val="24"/>
          <w:szCs w:val="24"/>
          <w:lang w:eastAsia="hu-HU"/>
        </w:rPr>
      </w:pPr>
      <w:r w:rsidRPr="007035EC">
        <w:rPr>
          <w:rFonts w:ascii="Times New Roman" w:eastAsia="Times New Roman" w:hAnsi="Times New Roman" w:cs="Times New Roman"/>
          <w:sz w:val="24"/>
          <w:szCs w:val="24"/>
          <w:u w:val="single"/>
          <w:lang w:eastAsia="hu-HU"/>
        </w:rPr>
        <w:lastRenderedPageBreak/>
        <w:t>Nagy Csaba:</w:t>
      </w:r>
      <w:r>
        <w:rPr>
          <w:rFonts w:ascii="Times New Roman" w:eastAsia="Times New Roman" w:hAnsi="Times New Roman" w:cs="Times New Roman"/>
          <w:sz w:val="24"/>
          <w:szCs w:val="24"/>
          <w:lang w:eastAsia="hu-HU"/>
        </w:rPr>
        <w:t xml:space="preserve"> az éves ellenőrzési jelentést a Pénzügyminisztérium által maghatározott szerkezeti formában készítettük el, a terveknek megf</w:t>
      </w:r>
      <w:r w:rsidR="0063279D">
        <w:rPr>
          <w:rFonts w:ascii="Times New Roman" w:eastAsia="Times New Roman" w:hAnsi="Times New Roman" w:cs="Times New Roman"/>
          <w:sz w:val="24"/>
          <w:szCs w:val="24"/>
          <w:lang w:eastAsia="hu-HU"/>
        </w:rPr>
        <w:t>elelően minden ellenőrzést végre</w:t>
      </w:r>
      <w:r>
        <w:rPr>
          <w:rFonts w:ascii="Times New Roman" w:eastAsia="Times New Roman" w:hAnsi="Times New Roman" w:cs="Times New Roman"/>
          <w:sz w:val="24"/>
          <w:szCs w:val="24"/>
          <w:lang w:eastAsia="hu-HU"/>
        </w:rPr>
        <w:t>hajtottunk. Az ellenőrzésekről a bizottság megkapta az előterjesztéseket, teh</w:t>
      </w:r>
      <w:r w:rsidR="00FF67D5">
        <w:rPr>
          <w:rFonts w:ascii="Times New Roman" w:eastAsia="Times New Roman" w:hAnsi="Times New Roman" w:cs="Times New Roman"/>
          <w:sz w:val="24"/>
          <w:szCs w:val="24"/>
          <w:lang w:eastAsia="hu-HU"/>
        </w:rPr>
        <w:t>át a jelen előterjesztésben fog</w:t>
      </w:r>
      <w:r>
        <w:rPr>
          <w:rFonts w:ascii="Times New Roman" w:eastAsia="Times New Roman" w:hAnsi="Times New Roman" w:cs="Times New Roman"/>
          <w:sz w:val="24"/>
          <w:szCs w:val="24"/>
          <w:lang w:eastAsia="hu-HU"/>
        </w:rPr>
        <w:t xml:space="preserve">laltaknál részletesebben ismeri a bizottság az ellenőrzési megállapításainkat. Ez </w:t>
      </w:r>
      <w:r w:rsidR="007035EC">
        <w:rPr>
          <w:rFonts w:ascii="Times New Roman" w:eastAsia="Times New Roman" w:hAnsi="Times New Roman" w:cs="Times New Roman"/>
          <w:sz w:val="24"/>
          <w:szCs w:val="24"/>
          <w:lang w:eastAsia="hu-HU"/>
        </w:rPr>
        <w:t xml:space="preserve">már </w:t>
      </w:r>
      <w:r>
        <w:rPr>
          <w:rFonts w:ascii="Times New Roman" w:eastAsia="Times New Roman" w:hAnsi="Times New Roman" w:cs="Times New Roman"/>
          <w:sz w:val="24"/>
          <w:szCs w:val="24"/>
          <w:lang w:eastAsia="hu-HU"/>
        </w:rPr>
        <w:t>egy ös</w:t>
      </w:r>
      <w:r w:rsidR="00FF67D5">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zefoglalója az éves munkánknak, úgy gondolom nincs benne olyan </w:t>
      </w:r>
      <w:r w:rsidR="007035EC">
        <w:rPr>
          <w:rFonts w:ascii="Times New Roman" w:eastAsia="Times New Roman" w:hAnsi="Times New Roman" w:cs="Times New Roman"/>
          <w:sz w:val="24"/>
          <w:szCs w:val="24"/>
          <w:lang w:eastAsia="hu-HU"/>
        </w:rPr>
        <w:t xml:space="preserve">új dolog, amit a bizottság, illetve a korábbi bizottság nem látott volna az előző évben. Tavalyi évben munkánk végzésében nem voltunk akadályozva, minden ellenőrzött költségvetési szerv eleget tett azoknak a kéréseinknek, amit az ellenőrzés során szükségesnek tartottunk. Amennyiben kérdés </w:t>
      </w:r>
      <w:proofErr w:type="gramStart"/>
      <w:r w:rsidR="007035EC">
        <w:rPr>
          <w:rFonts w:ascii="Times New Roman" w:eastAsia="Times New Roman" w:hAnsi="Times New Roman" w:cs="Times New Roman"/>
          <w:sz w:val="24"/>
          <w:szCs w:val="24"/>
          <w:lang w:eastAsia="hu-HU"/>
        </w:rPr>
        <w:t>van</w:t>
      </w:r>
      <w:proofErr w:type="gramEnd"/>
      <w:r w:rsidR="007035EC">
        <w:rPr>
          <w:rFonts w:ascii="Times New Roman" w:eastAsia="Times New Roman" w:hAnsi="Times New Roman" w:cs="Times New Roman"/>
          <w:sz w:val="24"/>
          <w:szCs w:val="24"/>
          <w:lang w:eastAsia="hu-HU"/>
        </w:rPr>
        <w:t xml:space="preserve"> szívesen válaszolok.</w:t>
      </w:r>
    </w:p>
    <w:p w:rsidR="00E07834" w:rsidRDefault="00E07834" w:rsidP="00F13BD1">
      <w:pPr>
        <w:spacing w:after="0" w:line="240" w:lineRule="auto"/>
        <w:jc w:val="both"/>
        <w:rPr>
          <w:rFonts w:ascii="Times New Roman" w:eastAsia="Times New Roman" w:hAnsi="Times New Roman" w:cs="Times New Roman"/>
          <w:sz w:val="24"/>
          <w:szCs w:val="24"/>
          <w:lang w:eastAsia="hu-HU"/>
        </w:rPr>
      </w:pPr>
    </w:p>
    <w:p w:rsidR="007035EC" w:rsidRDefault="007035EC" w:rsidP="007035E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k</w:t>
      </w:r>
      <w:r w:rsidRPr="00321863">
        <w:rPr>
          <w:rFonts w:ascii="Times New Roman" w:hAnsi="Times New Roman" w:cs="Times New Roman"/>
          <w:color w:val="000000"/>
          <w:sz w:val="24"/>
          <w:szCs w:val="24"/>
        </w:rPr>
        <w:t xml:space="preserve">érdés? – vélemény? – </w:t>
      </w:r>
      <w:r>
        <w:rPr>
          <w:rFonts w:ascii="Times New Roman" w:hAnsi="Times New Roman" w:cs="Times New Roman"/>
          <w:color w:val="000000"/>
          <w:sz w:val="24"/>
          <w:szCs w:val="24"/>
        </w:rPr>
        <w:t xml:space="preserve">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w:t>
      </w:r>
      <w:r w:rsidR="005A79EF">
        <w:rPr>
          <w:rFonts w:ascii="Times New Roman" w:hAnsi="Times New Roman" w:cs="Times New Roman"/>
          <w:color w:val="000000"/>
          <w:sz w:val="24"/>
          <w:szCs w:val="24"/>
        </w:rPr>
        <w:t xml:space="preserve">erjesztést támogatja, </w:t>
      </w:r>
      <w:proofErr w:type="gramStart"/>
      <w:r w:rsidR="005A79EF">
        <w:rPr>
          <w:rFonts w:ascii="Times New Roman" w:hAnsi="Times New Roman" w:cs="Times New Roman"/>
          <w:color w:val="000000"/>
          <w:sz w:val="24"/>
          <w:szCs w:val="24"/>
        </w:rPr>
        <w:t>kérem</w:t>
      </w:r>
      <w:proofErr w:type="gramEnd"/>
      <w:r w:rsidR="005A79EF">
        <w:rPr>
          <w:rFonts w:ascii="Times New Roman" w:hAnsi="Times New Roman" w:cs="Times New Roman"/>
          <w:color w:val="000000"/>
          <w:sz w:val="24"/>
          <w:szCs w:val="24"/>
        </w:rPr>
        <w:t xml:space="preserve"> jel</w:t>
      </w:r>
      <w:r>
        <w:rPr>
          <w:rFonts w:ascii="Times New Roman" w:hAnsi="Times New Roman" w:cs="Times New Roman"/>
          <w:color w:val="000000"/>
          <w:sz w:val="24"/>
          <w:szCs w:val="24"/>
        </w:rPr>
        <w:t>ezze.</w:t>
      </w:r>
    </w:p>
    <w:p w:rsidR="007035EC" w:rsidRPr="00321863" w:rsidRDefault="007035EC" w:rsidP="007035EC">
      <w:pPr>
        <w:spacing w:after="0" w:line="240" w:lineRule="auto"/>
        <w:jc w:val="both"/>
        <w:rPr>
          <w:rFonts w:ascii="Times New Roman" w:hAnsi="Times New Roman" w:cs="Times New Roman"/>
          <w:color w:val="000000"/>
          <w:sz w:val="24"/>
          <w:szCs w:val="24"/>
        </w:rPr>
      </w:pPr>
    </w:p>
    <w:p w:rsidR="007035EC" w:rsidRPr="00321863" w:rsidRDefault="007035EC" w:rsidP="007035EC">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w:t>
      </w:r>
      <w:r w:rsidRPr="00321863">
        <w:rPr>
          <w:rFonts w:ascii="Times New Roman" w:eastAsia="Times New Roman" w:hAnsi="Times New Roman" w:cs="Times New Roman"/>
          <w:sz w:val="24"/>
          <w:szCs w:val="24"/>
          <w:lang w:eastAsia="hu-HU"/>
        </w:rPr>
        <w:t xml:space="preserve"> 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035EC" w:rsidRPr="00321863" w:rsidRDefault="007035EC" w:rsidP="007035EC">
      <w:pPr>
        <w:spacing w:after="0" w:line="240" w:lineRule="auto"/>
        <w:jc w:val="both"/>
        <w:rPr>
          <w:rFonts w:ascii="Times New Roman" w:eastAsia="Times New Roman" w:hAnsi="Times New Roman" w:cs="Times New Roman"/>
          <w:color w:val="000000"/>
          <w:sz w:val="24"/>
          <w:szCs w:val="24"/>
          <w:lang w:eastAsia="hu-HU"/>
        </w:rPr>
      </w:pPr>
    </w:p>
    <w:p w:rsidR="007035EC" w:rsidRPr="00FF67D5" w:rsidRDefault="007035EC" w:rsidP="007035EC">
      <w:pPr>
        <w:spacing w:after="0" w:line="240" w:lineRule="auto"/>
        <w:jc w:val="both"/>
        <w:rPr>
          <w:rFonts w:ascii="Times New Roman" w:eastAsia="Times New Roman" w:hAnsi="Times New Roman" w:cs="Times New Roman"/>
          <w:b/>
          <w:sz w:val="24"/>
          <w:szCs w:val="24"/>
          <w:lang w:eastAsia="hu-HU"/>
        </w:rPr>
      </w:pPr>
      <w:r w:rsidRPr="00FF67D5">
        <w:rPr>
          <w:rFonts w:ascii="Times New Roman" w:eastAsia="Times New Roman" w:hAnsi="Times New Roman" w:cs="Times New Roman"/>
          <w:b/>
          <w:sz w:val="24"/>
          <w:szCs w:val="24"/>
          <w:lang w:eastAsia="hu-HU"/>
        </w:rPr>
        <w:t>39/2020. (VI. 24.) PGB határozat</w:t>
      </w:r>
    </w:p>
    <w:p w:rsidR="00182ED7" w:rsidRDefault="007035EC" w:rsidP="00182ED7">
      <w:pPr>
        <w:autoSpaceDE w:val="0"/>
        <w:autoSpaceDN w:val="0"/>
        <w:adjustRightInd w:val="0"/>
        <w:spacing w:after="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 xml:space="preserve">Hajdúszoboszló Város Önkormányzatának Pénzügyi és Gazdasági Bizottsága </w:t>
      </w:r>
      <w:r w:rsidR="00182ED7">
        <w:rPr>
          <w:rFonts w:ascii="Times New Roman" w:eastAsia="SimSun" w:hAnsi="Times New Roman" w:cs="Times New Roman"/>
          <w:b/>
          <w:sz w:val="24"/>
          <w:szCs w:val="26"/>
          <w:lang w:eastAsia="hu-HU"/>
        </w:rPr>
        <w:t xml:space="preserve">támogatja </w:t>
      </w:r>
      <w:r w:rsidR="00182ED7" w:rsidRPr="00182ED7">
        <w:rPr>
          <w:rFonts w:ascii="Times New Roman" w:eastAsia="SimSun" w:hAnsi="Times New Roman" w:cs="Times New Roman"/>
          <w:b/>
          <w:sz w:val="24"/>
          <w:szCs w:val="26"/>
          <w:lang w:eastAsia="hu-HU"/>
        </w:rPr>
        <w:t>a belső ellenőrzési tevéke</w:t>
      </w:r>
      <w:r w:rsidR="00182ED7">
        <w:rPr>
          <w:rFonts w:ascii="Times New Roman" w:eastAsia="SimSun" w:hAnsi="Times New Roman" w:cs="Times New Roman"/>
          <w:b/>
          <w:sz w:val="24"/>
          <w:szCs w:val="26"/>
          <w:lang w:eastAsia="hu-HU"/>
        </w:rPr>
        <w:t>nység 2019. évi végrehajtásáról előterjesztést és határozati javaslatot és javasolja elfogadásra Hajdúszoboszló Város Önk</w:t>
      </w:r>
      <w:r w:rsidR="0063279D">
        <w:rPr>
          <w:rFonts w:ascii="Times New Roman" w:eastAsia="SimSun" w:hAnsi="Times New Roman" w:cs="Times New Roman"/>
          <w:b/>
          <w:sz w:val="24"/>
          <w:szCs w:val="26"/>
          <w:lang w:eastAsia="hu-HU"/>
        </w:rPr>
        <w:t>ormányzata Képviselő-testületéne</w:t>
      </w:r>
      <w:r w:rsidR="00182ED7">
        <w:rPr>
          <w:rFonts w:ascii="Times New Roman" w:eastAsia="SimSun" w:hAnsi="Times New Roman" w:cs="Times New Roman"/>
          <w:b/>
          <w:sz w:val="24"/>
          <w:szCs w:val="26"/>
          <w:lang w:eastAsia="hu-HU"/>
        </w:rPr>
        <w:t xml:space="preserve">k az alábbiak szerint: </w:t>
      </w:r>
    </w:p>
    <w:p w:rsidR="00182ED7" w:rsidRPr="00FF67D5" w:rsidRDefault="00182ED7" w:rsidP="00182ED7">
      <w:pPr>
        <w:pStyle w:val="Listaszerbekezds"/>
        <w:numPr>
          <w:ilvl w:val="0"/>
          <w:numId w:val="32"/>
        </w:numPr>
        <w:autoSpaceDE w:val="0"/>
        <w:autoSpaceDN w:val="0"/>
        <w:adjustRightInd w:val="0"/>
        <w:spacing w:after="0" w:line="240" w:lineRule="auto"/>
        <w:jc w:val="both"/>
        <w:rPr>
          <w:rFonts w:ascii="Times New Roman" w:hAnsi="Times New Roman" w:cs="Times New Roman"/>
          <w:b/>
          <w:sz w:val="24"/>
          <w:szCs w:val="24"/>
        </w:rPr>
      </w:pPr>
      <w:r w:rsidRPr="00FF67D5">
        <w:rPr>
          <w:rFonts w:ascii="Times New Roman" w:hAnsi="Times New Roman" w:cs="Times New Roman"/>
          <w:b/>
          <w:sz w:val="24"/>
          <w:szCs w:val="24"/>
        </w:rPr>
        <w:t>Hajdúszoboszló Város Önkormányzatának Képviselő-testülete elfogadja az éves jelentést az önkormányzat irányítása alá tartozó költségvetési intézményeinek 2019. évi belső ellenőrzéseiről (1. sz. melléklet)</w:t>
      </w:r>
    </w:p>
    <w:p w:rsidR="00182ED7" w:rsidRPr="00FF67D5" w:rsidRDefault="00182ED7" w:rsidP="00182ED7">
      <w:pPr>
        <w:pStyle w:val="Listaszerbekezds"/>
        <w:numPr>
          <w:ilvl w:val="0"/>
          <w:numId w:val="32"/>
        </w:numPr>
        <w:autoSpaceDE w:val="0"/>
        <w:autoSpaceDN w:val="0"/>
        <w:adjustRightInd w:val="0"/>
        <w:spacing w:after="120" w:line="240" w:lineRule="auto"/>
        <w:jc w:val="both"/>
        <w:rPr>
          <w:rFonts w:ascii="Times New Roman" w:eastAsia="SimSun" w:hAnsi="Times New Roman" w:cs="Times New Roman"/>
          <w:b/>
          <w:sz w:val="24"/>
          <w:szCs w:val="26"/>
          <w:lang w:eastAsia="hu-HU"/>
        </w:rPr>
      </w:pPr>
      <w:r w:rsidRPr="00FF67D5">
        <w:rPr>
          <w:rFonts w:ascii="Times New Roman" w:hAnsi="Times New Roman" w:cs="Times New Roman"/>
          <w:b/>
          <w:sz w:val="24"/>
          <w:szCs w:val="24"/>
        </w:rPr>
        <w:t xml:space="preserve">Hajdúszoboszló Város </w:t>
      </w:r>
      <w:r w:rsidR="0063279D">
        <w:rPr>
          <w:rFonts w:ascii="Times New Roman" w:hAnsi="Times New Roman" w:cs="Times New Roman"/>
          <w:b/>
          <w:sz w:val="24"/>
          <w:szCs w:val="24"/>
        </w:rPr>
        <w:t xml:space="preserve">Önkormányzata </w:t>
      </w:r>
      <w:r w:rsidRPr="00FF67D5">
        <w:rPr>
          <w:rFonts w:ascii="Times New Roman" w:hAnsi="Times New Roman" w:cs="Times New Roman"/>
          <w:b/>
          <w:sz w:val="24"/>
          <w:szCs w:val="24"/>
        </w:rPr>
        <w:t>Képviselő-testülete elfogadja az éves jelentést a Polgármesteri Hivatal 2019. évi belső ellenőrzéseiről (2. sz. melléklet).</w:t>
      </w:r>
    </w:p>
    <w:p w:rsidR="00F72383" w:rsidRPr="00321863" w:rsidRDefault="00F72383" w:rsidP="00F7238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82BB9" w:rsidRPr="00321863" w:rsidRDefault="00D82BB9" w:rsidP="00D82BB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862532" w:rsidRPr="00321863" w:rsidRDefault="00862532" w:rsidP="004F6135">
      <w:pPr>
        <w:spacing w:after="0" w:line="240" w:lineRule="auto"/>
        <w:jc w:val="both"/>
        <w:rPr>
          <w:rFonts w:ascii="Times New Roman" w:hAnsi="Times New Roman" w:cs="Times New Roman"/>
          <w:b/>
          <w:i/>
          <w:color w:val="000000"/>
          <w:sz w:val="24"/>
          <w:szCs w:val="24"/>
        </w:rPr>
      </w:pPr>
    </w:p>
    <w:p w:rsidR="00862532" w:rsidRPr="00321863" w:rsidRDefault="00862532" w:rsidP="004F6135">
      <w:pPr>
        <w:spacing w:after="0" w:line="240" w:lineRule="auto"/>
        <w:jc w:val="both"/>
        <w:rPr>
          <w:rFonts w:ascii="Times New Roman" w:hAnsi="Times New Roman" w:cs="Times New Roman"/>
          <w:b/>
          <w:i/>
          <w:color w:val="000000"/>
          <w:sz w:val="24"/>
          <w:szCs w:val="24"/>
        </w:rPr>
      </w:pPr>
    </w:p>
    <w:p w:rsidR="00D03E17" w:rsidRPr="00321863" w:rsidRDefault="00D03E17"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4F6135">
      <w:pPr>
        <w:spacing w:after="0" w:line="240" w:lineRule="auto"/>
        <w:jc w:val="both"/>
        <w:rPr>
          <w:rFonts w:ascii="Times New Roman" w:hAnsi="Times New Roman" w:cs="Times New Roman"/>
          <w:b/>
          <w:i/>
          <w:color w:val="000000"/>
          <w:sz w:val="24"/>
          <w:szCs w:val="24"/>
        </w:rPr>
      </w:pPr>
    </w:p>
    <w:p w:rsidR="00B21898" w:rsidRPr="00B21898" w:rsidRDefault="00B21898" w:rsidP="000C3474">
      <w:pPr>
        <w:pStyle w:val="Listaszerbekezds"/>
        <w:shd w:val="clear" w:color="auto" w:fill="FFFFFF"/>
        <w:suppressAutoHyphens/>
        <w:spacing w:after="0" w:line="240" w:lineRule="auto"/>
        <w:ind w:left="1080"/>
        <w:outlineLvl w:val="3"/>
        <w:rPr>
          <w:rFonts w:ascii="Times New Roman" w:eastAsia="Times New Roman" w:hAnsi="Times New Roman" w:cs="Times New Roman"/>
          <w:b/>
          <w:i/>
          <w:sz w:val="24"/>
          <w:szCs w:val="24"/>
          <w:lang w:eastAsia="hu-HU"/>
        </w:rPr>
      </w:pPr>
      <w:r w:rsidRPr="00B21898">
        <w:rPr>
          <w:rFonts w:ascii="Times New Roman" w:eastAsia="Times New Roman" w:hAnsi="Times New Roman" w:cs="Times New Roman"/>
          <w:b/>
          <w:i/>
          <w:sz w:val="24"/>
          <w:szCs w:val="24"/>
          <w:lang w:eastAsia="hu-HU"/>
        </w:rPr>
        <w:t>Előterjesztés a helyi menetrendszerinti autóbusz-közlekedés 2019. IV. negyedévi és 2020. I. negyedévi működéséről. (képviselő-testületi ülés 02. napirend)</w:t>
      </w:r>
    </w:p>
    <w:p w:rsidR="00B21898" w:rsidRDefault="00B21898" w:rsidP="00D03E17">
      <w:pPr>
        <w:spacing w:after="0" w:line="240" w:lineRule="auto"/>
        <w:jc w:val="both"/>
        <w:rPr>
          <w:rFonts w:ascii="Times New Roman" w:hAnsi="Times New Roman" w:cs="Times New Roman"/>
          <w:b/>
          <w:i/>
          <w:color w:val="000000"/>
          <w:sz w:val="24"/>
          <w:szCs w:val="24"/>
        </w:rPr>
      </w:pPr>
    </w:p>
    <w:p w:rsidR="00FF67D5" w:rsidRPr="00321863" w:rsidRDefault="00FF67D5" w:rsidP="00D03E17">
      <w:pPr>
        <w:spacing w:after="0" w:line="240" w:lineRule="auto"/>
        <w:jc w:val="both"/>
        <w:rPr>
          <w:rFonts w:ascii="Times New Roman" w:hAnsi="Times New Roman" w:cs="Times New Roman"/>
          <w:b/>
          <w:i/>
          <w:color w:val="000000"/>
          <w:sz w:val="24"/>
          <w:szCs w:val="24"/>
        </w:rPr>
      </w:pPr>
    </w:p>
    <w:p w:rsidR="00221EDA" w:rsidRDefault="00F13BD1" w:rsidP="00F13BD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p>
    <w:p w:rsidR="00182ED7" w:rsidRDefault="00182ED7" w:rsidP="00F13BD1">
      <w:pPr>
        <w:spacing w:after="0" w:line="240" w:lineRule="auto"/>
        <w:jc w:val="both"/>
        <w:rPr>
          <w:rFonts w:ascii="Times New Roman" w:hAnsi="Times New Roman" w:cs="Times New Roman"/>
          <w:color w:val="000000"/>
          <w:sz w:val="24"/>
          <w:szCs w:val="24"/>
        </w:rPr>
      </w:pPr>
    </w:p>
    <w:p w:rsidR="00182ED7" w:rsidRPr="00182ED7" w:rsidRDefault="00182ED7" w:rsidP="00182ED7">
      <w:pPr>
        <w:spacing w:after="0" w:line="240" w:lineRule="auto"/>
        <w:jc w:val="both"/>
        <w:rPr>
          <w:rFonts w:ascii="Times New Roman" w:hAnsi="Times New Roman" w:cs="Times New Roman"/>
          <w:color w:val="000000"/>
          <w:sz w:val="24"/>
          <w:szCs w:val="24"/>
        </w:rPr>
      </w:pPr>
      <w:proofErr w:type="spellStart"/>
      <w:r w:rsidRPr="00182ED7">
        <w:rPr>
          <w:rFonts w:ascii="Times New Roman" w:hAnsi="Times New Roman" w:cs="Times New Roman"/>
          <w:color w:val="000000"/>
          <w:sz w:val="24"/>
          <w:szCs w:val="24"/>
          <w:u w:val="single"/>
        </w:rPr>
        <w:t>Szilágyiné</w:t>
      </w:r>
      <w:proofErr w:type="spellEnd"/>
      <w:r w:rsidRPr="00182ED7">
        <w:rPr>
          <w:rFonts w:ascii="Times New Roman" w:hAnsi="Times New Roman" w:cs="Times New Roman"/>
          <w:color w:val="000000"/>
          <w:sz w:val="24"/>
          <w:szCs w:val="24"/>
          <w:u w:val="single"/>
        </w:rPr>
        <w:t xml:space="preserve"> Pál Gyöngyi:</w:t>
      </w:r>
      <w:r w:rsidRPr="00182ED7">
        <w:rPr>
          <w:rFonts w:ascii="Times New Roman" w:hAnsi="Times New Roman" w:cs="Times New Roman"/>
          <w:color w:val="000000"/>
          <w:sz w:val="24"/>
          <w:szCs w:val="24"/>
        </w:rPr>
        <w:t xml:space="preserve"> az előterjesztésben jeleztük, hogy bizonyos költségelemeket nem tartunk indokoltnak és elszámolhatónak a Volánbusz </w:t>
      </w:r>
      <w:proofErr w:type="spellStart"/>
      <w:r w:rsidRPr="00182ED7">
        <w:rPr>
          <w:rFonts w:ascii="Times New Roman" w:hAnsi="Times New Roman" w:cs="Times New Roman"/>
          <w:color w:val="000000"/>
          <w:sz w:val="24"/>
          <w:szCs w:val="24"/>
        </w:rPr>
        <w:t>Zrt</w:t>
      </w:r>
      <w:proofErr w:type="spellEnd"/>
      <w:r w:rsidRPr="00182ED7">
        <w:rPr>
          <w:rFonts w:ascii="Times New Roman" w:hAnsi="Times New Roman" w:cs="Times New Roman"/>
          <w:color w:val="000000"/>
          <w:sz w:val="24"/>
          <w:szCs w:val="24"/>
        </w:rPr>
        <w:t>. beszámolójában. Kardinális kérdés a jutalmazás költségének, és az autóbusz karbantartási vagy felújítási költségének elszámolása, elsősorba</w:t>
      </w:r>
      <w:r w:rsidR="005A79EF">
        <w:rPr>
          <w:rFonts w:ascii="Times New Roman" w:hAnsi="Times New Roman" w:cs="Times New Roman"/>
          <w:color w:val="000000"/>
          <w:sz w:val="24"/>
          <w:szCs w:val="24"/>
        </w:rPr>
        <w:t>n ezeket kifogásoltuk. A</w:t>
      </w:r>
      <w:r w:rsidRPr="00182ED7">
        <w:rPr>
          <w:rFonts w:ascii="Times New Roman" w:hAnsi="Times New Roman" w:cs="Times New Roman"/>
          <w:color w:val="000000"/>
          <w:sz w:val="24"/>
          <w:szCs w:val="24"/>
        </w:rPr>
        <w:t xml:space="preserve">z előterjesztés készítésekor még nem ismertük a Volánbusz </w:t>
      </w:r>
      <w:proofErr w:type="spellStart"/>
      <w:r w:rsidRPr="00182ED7">
        <w:rPr>
          <w:rFonts w:ascii="Times New Roman" w:hAnsi="Times New Roman" w:cs="Times New Roman"/>
          <w:color w:val="000000"/>
          <w:sz w:val="24"/>
          <w:szCs w:val="24"/>
        </w:rPr>
        <w:t>Zrt</w:t>
      </w:r>
      <w:proofErr w:type="spellEnd"/>
      <w:r w:rsidRPr="00182ED7">
        <w:rPr>
          <w:rFonts w:ascii="Times New Roman" w:hAnsi="Times New Roman" w:cs="Times New Roman"/>
          <w:color w:val="000000"/>
          <w:sz w:val="24"/>
          <w:szCs w:val="24"/>
        </w:rPr>
        <w:t>. álláspontját a mi felvetéseinkkel kapcsolatosan.</w:t>
      </w:r>
    </w:p>
    <w:p w:rsidR="00182ED7" w:rsidRPr="00182ED7" w:rsidRDefault="00182ED7" w:rsidP="00182ED7">
      <w:pPr>
        <w:spacing w:after="0" w:line="240" w:lineRule="auto"/>
        <w:jc w:val="both"/>
        <w:rPr>
          <w:rFonts w:ascii="Times New Roman" w:hAnsi="Times New Roman" w:cs="Times New Roman"/>
          <w:color w:val="000000"/>
          <w:sz w:val="24"/>
          <w:szCs w:val="24"/>
        </w:rPr>
      </w:pPr>
    </w:p>
    <w:p w:rsidR="00182ED7" w:rsidRDefault="00182ED7" w:rsidP="00182ED7">
      <w:pPr>
        <w:spacing w:after="0" w:line="240" w:lineRule="auto"/>
        <w:jc w:val="both"/>
        <w:rPr>
          <w:rFonts w:ascii="Times New Roman" w:hAnsi="Times New Roman" w:cs="Times New Roman"/>
          <w:color w:val="000000"/>
          <w:sz w:val="24"/>
          <w:szCs w:val="24"/>
        </w:rPr>
      </w:pPr>
      <w:proofErr w:type="spellStart"/>
      <w:r w:rsidRPr="00182ED7">
        <w:rPr>
          <w:rFonts w:ascii="Times New Roman" w:hAnsi="Times New Roman" w:cs="Times New Roman"/>
          <w:color w:val="000000"/>
          <w:sz w:val="24"/>
          <w:szCs w:val="24"/>
          <w:u w:val="single"/>
        </w:rPr>
        <w:t>Matyasovszki</w:t>
      </w:r>
      <w:proofErr w:type="spellEnd"/>
      <w:r w:rsidRPr="00182ED7">
        <w:rPr>
          <w:rFonts w:ascii="Times New Roman" w:hAnsi="Times New Roman" w:cs="Times New Roman"/>
          <w:color w:val="000000"/>
          <w:sz w:val="24"/>
          <w:szCs w:val="24"/>
          <w:u w:val="single"/>
        </w:rPr>
        <w:t xml:space="preserve"> Mónika:</w:t>
      </w:r>
      <w:r w:rsidRPr="00182ED7">
        <w:rPr>
          <w:rFonts w:ascii="Times New Roman" w:hAnsi="Times New Roman" w:cs="Times New Roman"/>
          <w:color w:val="000000"/>
          <w:sz w:val="24"/>
          <w:szCs w:val="24"/>
        </w:rPr>
        <w:t xml:space="preserve"> a 2019. IV. negyedévi és a 2020. I. negy</w:t>
      </w:r>
      <w:r w:rsidR="00333504">
        <w:rPr>
          <w:rFonts w:ascii="Times New Roman" w:hAnsi="Times New Roman" w:cs="Times New Roman"/>
          <w:color w:val="000000"/>
          <w:sz w:val="24"/>
          <w:szCs w:val="24"/>
        </w:rPr>
        <w:t>e</w:t>
      </w:r>
      <w:r w:rsidRPr="00182ED7">
        <w:rPr>
          <w:rFonts w:ascii="Times New Roman" w:hAnsi="Times New Roman" w:cs="Times New Roman"/>
          <w:color w:val="000000"/>
          <w:sz w:val="24"/>
          <w:szCs w:val="24"/>
        </w:rPr>
        <w:t xml:space="preserve">dévi beszámolónál hasonló </w:t>
      </w:r>
      <w:proofErr w:type="gramStart"/>
      <w:r w:rsidRPr="00182ED7">
        <w:rPr>
          <w:rFonts w:ascii="Times New Roman" w:hAnsi="Times New Roman" w:cs="Times New Roman"/>
          <w:color w:val="000000"/>
          <w:sz w:val="24"/>
          <w:szCs w:val="24"/>
        </w:rPr>
        <w:t>problémák</w:t>
      </w:r>
      <w:proofErr w:type="gramEnd"/>
      <w:r w:rsidRPr="00182ED7">
        <w:rPr>
          <w:rFonts w:ascii="Times New Roman" w:hAnsi="Times New Roman" w:cs="Times New Roman"/>
          <w:color w:val="000000"/>
          <w:sz w:val="24"/>
          <w:szCs w:val="24"/>
        </w:rPr>
        <w:t xml:space="preserve"> merültek fel. Elsősorban a bérköltségnövekedés, másodsorban az autóbuszok közvetett költségeinek növekedése. 2019. IV. negy</w:t>
      </w:r>
      <w:r w:rsidR="00333504">
        <w:rPr>
          <w:rFonts w:ascii="Times New Roman" w:hAnsi="Times New Roman" w:cs="Times New Roman"/>
          <w:color w:val="000000"/>
          <w:sz w:val="24"/>
          <w:szCs w:val="24"/>
        </w:rPr>
        <w:t>e</w:t>
      </w:r>
      <w:r w:rsidRPr="00182ED7">
        <w:rPr>
          <w:rFonts w:ascii="Times New Roman" w:hAnsi="Times New Roman" w:cs="Times New Roman"/>
          <w:color w:val="000000"/>
          <w:sz w:val="24"/>
          <w:szCs w:val="24"/>
        </w:rPr>
        <w:t xml:space="preserve">dévben év végi jutalmazást adott a Volánbusz </w:t>
      </w:r>
      <w:proofErr w:type="spellStart"/>
      <w:r w:rsidRPr="00182ED7">
        <w:rPr>
          <w:rFonts w:ascii="Times New Roman" w:hAnsi="Times New Roman" w:cs="Times New Roman"/>
          <w:color w:val="000000"/>
          <w:sz w:val="24"/>
          <w:szCs w:val="24"/>
        </w:rPr>
        <w:t>Zrt</w:t>
      </w:r>
      <w:proofErr w:type="spellEnd"/>
      <w:r w:rsidRPr="00182ED7">
        <w:rPr>
          <w:rFonts w:ascii="Times New Roman" w:hAnsi="Times New Roman" w:cs="Times New Roman"/>
          <w:color w:val="000000"/>
          <w:sz w:val="24"/>
          <w:szCs w:val="24"/>
        </w:rPr>
        <w:t xml:space="preserve">. a dolgozóinak, ami bérköltségként merült fel és ez okozta a bérnövekedést, a </w:t>
      </w:r>
      <w:r w:rsidRPr="00182ED7">
        <w:rPr>
          <w:rFonts w:ascii="Times New Roman" w:hAnsi="Times New Roman" w:cs="Times New Roman"/>
          <w:color w:val="000000"/>
          <w:sz w:val="24"/>
          <w:szCs w:val="24"/>
        </w:rPr>
        <w:lastRenderedPageBreak/>
        <w:t>bázis évben ilyen tétel nem merült fel. A számviteli törvény szerint a munkavállalóknak kifizetett jutalom bérköltségként elszámolható. A 2020-2024-re vonatkozóan egy bérfejlesztési megállapodás jött létre, ez a 2020. I. negyedévi beszámolóban látható, a pályázatban is 8%-</w:t>
      </w:r>
      <w:proofErr w:type="spellStart"/>
      <w:r w:rsidRPr="00182ED7">
        <w:rPr>
          <w:rFonts w:ascii="Times New Roman" w:hAnsi="Times New Roman" w:cs="Times New Roman"/>
          <w:color w:val="000000"/>
          <w:sz w:val="24"/>
          <w:szCs w:val="24"/>
        </w:rPr>
        <w:t>os</w:t>
      </w:r>
      <w:proofErr w:type="spellEnd"/>
      <w:r w:rsidRPr="00182ED7">
        <w:rPr>
          <w:rFonts w:ascii="Times New Roman" w:hAnsi="Times New Roman" w:cs="Times New Roman"/>
          <w:color w:val="000000"/>
          <w:sz w:val="24"/>
          <w:szCs w:val="24"/>
        </w:rPr>
        <w:t xml:space="preserve"> bérfejlesztéssel lett kalkulálva a bérköltség. Első negyedévben a bérfejlesztés kompenzálására került az egyszeri 100.000 Ft kifizetésre. A </w:t>
      </w:r>
      <w:proofErr w:type="spellStart"/>
      <w:r w:rsidRPr="00182ED7">
        <w:rPr>
          <w:rFonts w:ascii="Times New Roman" w:hAnsi="Times New Roman" w:cs="Times New Roman"/>
          <w:color w:val="000000"/>
          <w:sz w:val="24"/>
          <w:szCs w:val="24"/>
        </w:rPr>
        <w:t>kafetéria</w:t>
      </w:r>
      <w:proofErr w:type="spellEnd"/>
      <w:r w:rsidRPr="00182ED7">
        <w:rPr>
          <w:rFonts w:ascii="Times New Roman" w:hAnsi="Times New Roman" w:cs="Times New Roman"/>
          <w:color w:val="000000"/>
          <w:sz w:val="24"/>
          <w:szCs w:val="24"/>
        </w:rPr>
        <w:t xml:space="preserve"> rendszerünket is egységesítettük, ennek kompenzálására került kifizetésre 7.500 Ft, valamint a járulékcsökkenés miatti többletünket is bérfejlesztésre fordítottuk, ebből adódik a bérköltség növekedés.</w:t>
      </w:r>
    </w:p>
    <w:p w:rsidR="005A79EF" w:rsidRPr="005A79EF" w:rsidRDefault="0063279D"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5A79EF" w:rsidRPr="005A79EF">
        <w:rPr>
          <w:rFonts w:ascii="Times New Roman" w:hAnsi="Times New Roman" w:cs="Times New Roman"/>
          <w:color w:val="000000"/>
          <w:sz w:val="24"/>
          <w:szCs w:val="24"/>
        </w:rPr>
        <w:t xml:space="preserve"> karbantartással kapcsolatban kifogásként merült fel, hogy több járművel láttuk el a feladatot, mint a szerződésben foglalt 3 db jármű. A benyújtott pályázatban is minimálisan 3 db jármű lett meghatározva a helyi közszolgáltatási feladatok végzésére. Az hogy a gyakorlatban nem csak a 3 megadott rendszámú autóbusz – hanem több - látta el a feladatot, nem jelenti azt, hogy több karbantartási költéséget számoltunk el a végzett szolgá</w:t>
      </w:r>
      <w:r>
        <w:rPr>
          <w:rFonts w:ascii="Times New Roman" w:hAnsi="Times New Roman" w:cs="Times New Roman"/>
          <w:color w:val="000000"/>
          <w:sz w:val="24"/>
          <w:szCs w:val="24"/>
        </w:rPr>
        <w:t xml:space="preserve">ltatásra, ez </w:t>
      </w:r>
      <w:proofErr w:type="spellStart"/>
      <w:r>
        <w:rPr>
          <w:rFonts w:ascii="Times New Roman" w:hAnsi="Times New Roman" w:cs="Times New Roman"/>
          <w:color w:val="000000"/>
          <w:sz w:val="24"/>
          <w:szCs w:val="24"/>
        </w:rPr>
        <w:t>összesenben</w:t>
      </w:r>
      <w:proofErr w:type="spellEnd"/>
      <w:r>
        <w:rPr>
          <w:rFonts w:ascii="Times New Roman" w:hAnsi="Times New Roman" w:cs="Times New Roman"/>
          <w:color w:val="000000"/>
          <w:sz w:val="24"/>
          <w:szCs w:val="24"/>
        </w:rPr>
        <w:t xml:space="preserve"> a 3</w:t>
      </w:r>
      <w:r w:rsidR="005A79EF" w:rsidRPr="005A79EF">
        <w:rPr>
          <w:rFonts w:ascii="Times New Roman" w:hAnsi="Times New Roman" w:cs="Times New Roman"/>
          <w:color w:val="000000"/>
          <w:sz w:val="24"/>
          <w:szCs w:val="24"/>
        </w:rPr>
        <w:t xml:space="preserve"> darab jármű helyi teljesítményének megfelelő. </w:t>
      </w:r>
    </w:p>
    <w:p w:rsidR="005A79EF" w:rsidRPr="00182ED7" w:rsidRDefault="005A79EF" w:rsidP="00182ED7">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Nagy László:</w:t>
      </w:r>
      <w:r w:rsidRPr="005A79EF">
        <w:rPr>
          <w:rFonts w:ascii="Times New Roman" w:hAnsi="Times New Roman" w:cs="Times New Roman"/>
          <w:color w:val="000000"/>
          <w:sz w:val="24"/>
          <w:szCs w:val="24"/>
        </w:rPr>
        <w:t xml:space="preserve"> megtettük a megfelelő intézkedést annak érdekében, hogy ne vegyen részt ennyi autóbusz a helyi közlekedésben, így tisztább képet fog kapni ez az egész. Július 01-től ezt a tevékenységet átszervezzük, és a városban a szolgáltatást csak helyi autóbuszokkal fogjuk végezni. </w:t>
      </w:r>
    </w:p>
    <w:p w:rsidR="00182ED7" w:rsidRPr="00182ED7" w:rsidRDefault="00182ED7" w:rsidP="00182ED7">
      <w:pPr>
        <w:spacing w:after="0" w:line="240" w:lineRule="auto"/>
        <w:jc w:val="both"/>
        <w:rPr>
          <w:rFonts w:ascii="Times New Roman" w:hAnsi="Times New Roman" w:cs="Times New Roman"/>
          <w:color w:val="000000"/>
          <w:sz w:val="24"/>
          <w:szCs w:val="24"/>
        </w:rPr>
      </w:pPr>
    </w:p>
    <w:p w:rsidR="00182ED7" w:rsidRPr="00182ED7" w:rsidRDefault="00182ED7" w:rsidP="00182ED7">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Harsányi István:</w:t>
      </w:r>
      <w:r w:rsidR="005A79EF">
        <w:rPr>
          <w:rFonts w:ascii="Times New Roman" w:hAnsi="Times New Roman" w:cs="Times New Roman"/>
          <w:color w:val="000000"/>
          <w:sz w:val="24"/>
          <w:szCs w:val="24"/>
        </w:rPr>
        <w:t xml:space="preserve"> van-e kérdés? – </w:t>
      </w:r>
      <w:r w:rsidRPr="00182ED7">
        <w:rPr>
          <w:rFonts w:ascii="Times New Roman" w:hAnsi="Times New Roman" w:cs="Times New Roman"/>
          <w:color w:val="000000"/>
          <w:sz w:val="24"/>
          <w:szCs w:val="24"/>
        </w:rPr>
        <w:t>vélemény</w:t>
      </w:r>
      <w:r w:rsidR="005A79EF">
        <w:rPr>
          <w:rFonts w:ascii="Times New Roman" w:hAnsi="Times New Roman" w:cs="Times New Roman"/>
          <w:color w:val="000000"/>
          <w:sz w:val="24"/>
          <w:szCs w:val="24"/>
        </w:rPr>
        <w:t>? amennyiben</w:t>
      </w:r>
      <w:r w:rsidRPr="00182ED7">
        <w:rPr>
          <w:rFonts w:ascii="Times New Roman" w:hAnsi="Times New Roman" w:cs="Times New Roman"/>
          <w:color w:val="000000"/>
          <w:sz w:val="24"/>
          <w:szCs w:val="24"/>
        </w:rPr>
        <w:t xml:space="preserve"> nincs, </w:t>
      </w:r>
      <w:proofErr w:type="gramStart"/>
      <w:r w:rsidRPr="00182ED7">
        <w:rPr>
          <w:rFonts w:ascii="Times New Roman" w:hAnsi="Times New Roman" w:cs="Times New Roman"/>
          <w:color w:val="000000"/>
          <w:sz w:val="24"/>
          <w:szCs w:val="24"/>
        </w:rPr>
        <w:t>kérem</w:t>
      </w:r>
      <w:proofErr w:type="gramEnd"/>
      <w:r w:rsidRPr="00182ED7">
        <w:rPr>
          <w:rFonts w:ascii="Times New Roman" w:hAnsi="Times New Roman" w:cs="Times New Roman"/>
          <w:color w:val="000000"/>
          <w:sz w:val="24"/>
          <w:szCs w:val="24"/>
        </w:rPr>
        <w:t xml:space="preserve"> szavazzunk. Aki a határozati javaslattal egyetért, </w:t>
      </w:r>
      <w:proofErr w:type="gramStart"/>
      <w:r w:rsidRPr="00182ED7">
        <w:rPr>
          <w:rFonts w:ascii="Times New Roman" w:hAnsi="Times New Roman" w:cs="Times New Roman"/>
          <w:color w:val="000000"/>
          <w:sz w:val="24"/>
          <w:szCs w:val="24"/>
        </w:rPr>
        <w:t>kérem</w:t>
      </w:r>
      <w:proofErr w:type="gramEnd"/>
      <w:r w:rsidRPr="00182ED7">
        <w:rPr>
          <w:rFonts w:ascii="Times New Roman" w:hAnsi="Times New Roman" w:cs="Times New Roman"/>
          <w:color w:val="000000"/>
          <w:sz w:val="24"/>
          <w:szCs w:val="24"/>
        </w:rPr>
        <w:t xml:space="preserve"> kézfeltartással jelezze.</w:t>
      </w:r>
    </w:p>
    <w:p w:rsidR="00182ED7" w:rsidRPr="00182ED7" w:rsidRDefault="00182ED7" w:rsidP="00182ED7">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5A79EF" w:rsidRDefault="005A79EF" w:rsidP="005A79EF">
      <w:pPr>
        <w:spacing w:after="0" w:line="240" w:lineRule="auto"/>
        <w:jc w:val="both"/>
        <w:rPr>
          <w:rFonts w:ascii="Times New Roman" w:hAnsi="Times New Roman" w:cs="Times New Roman"/>
          <w:color w:val="000000"/>
          <w:sz w:val="24"/>
          <w:szCs w:val="24"/>
        </w:rPr>
      </w:pPr>
    </w:p>
    <w:p w:rsidR="00FF67D5" w:rsidRPr="005A79EF" w:rsidRDefault="00FF67D5" w:rsidP="005A79EF">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40</w:t>
      </w:r>
      <w:r w:rsidRPr="005A79EF">
        <w:rPr>
          <w:rFonts w:ascii="Times New Roman" w:hAnsi="Times New Roman" w:cs="Times New Roman"/>
          <w:b/>
          <w:color w:val="000000"/>
          <w:sz w:val="24"/>
          <w:szCs w:val="24"/>
        </w:rPr>
        <w:t>/2020. (VI. 24.) PGB határozat</w:t>
      </w:r>
    </w:p>
    <w:p w:rsidR="00182ED7" w:rsidRPr="00182ED7" w:rsidRDefault="005A79EF" w:rsidP="00182ED7">
      <w:pPr>
        <w:spacing w:after="0" w:line="240" w:lineRule="auto"/>
        <w:jc w:val="both"/>
        <w:rPr>
          <w:rFonts w:ascii="Times New Roman" w:hAnsi="Times New Roman" w:cs="Times New Roman"/>
          <w:b/>
          <w:color w:val="000000"/>
          <w:sz w:val="24"/>
          <w:szCs w:val="24"/>
        </w:rPr>
      </w:pPr>
      <w:r w:rsidRPr="005A79EF">
        <w:rPr>
          <w:rFonts w:ascii="Times New Roman" w:hAnsi="Times New Roman" w:cs="Times New Roman"/>
          <w:b/>
          <w:color w:val="000000"/>
          <w:sz w:val="24"/>
          <w:szCs w:val="24"/>
        </w:rPr>
        <w:t xml:space="preserve">Hajdúszoboszló Város Önkormányzatának Pénzügyi és Gazdasági Bizottsága támogatja </w:t>
      </w:r>
      <w:r w:rsidR="00182ED7" w:rsidRPr="00182ED7">
        <w:rPr>
          <w:rFonts w:ascii="Times New Roman" w:hAnsi="Times New Roman" w:cs="Times New Roman"/>
          <w:b/>
          <w:color w:val="000000"/>
          <w:sz w:val="24"/>
          <w:szCs w:val="24"/>
        </w:rPr>
        <w:t>a helyi menetrendszerinti autóbusz-közlekedés 2019. IV. negyedévi és 2020. I. negyedévi működéséről előterjesztést és határozati javaslatot és javasolja elfogadásra a képviselő-testületnek az alábbiak szerint:</w:t>
      </w:r>
    </w:p>
    <w:p w:rsidR="00182ED7" w:rsidRPr="00182ED7" w:rsidRDefault="00182ED7" w:rsidP="00182ED7">
      <w:pPr>
        <w:numPr>
          <w:ilvl w:val="0"/>
          <w:numId w:val="33"/>
        </w:num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rPr>
        <w:t xml:space="preserve">A </w:t>
      </w:r>
      <w:r w:rsidRPr="00182ED7">
        <w:rPr>
          <w:rFonts w:ascii="Times New Roman" w:hAnsi="Times New Roman" w:cs="Times New Roman"/>
          <w:b/>
          <w:color w:val="000000"/>
          <w:sz w:val="24"/>
          <w:szCs w:val="24"/>
        </w:rPr>
        <w:t xml:space="preserve">Hajdúszoboszló Város Önkormányzatának Képviselő-testülete a Volánbusz </w:t>
      </w:r>
      <w:proofErr w:type="spellStart"/>
      <w:r w:rsidRPr="00182ED7">
        <w:rPr>
          <w:rFonts w:ascii="Times New Roman" w:hAnsi="Times New Roman" w:cs="Times New Roman"/>
          <w:b/>
          <w:color w:val="000000"/>
          <w:sz w:val="24"/>
          <w:szCs w:val="24"/>
        </w:rPr>
        <w:t>Zrt</w:t>
      </w:r>
      <w:proofErr w:type="spellEnd"/>
      <w:r w:rsidRPr="00182ED7">
        <w:rPr>
          <w:rFonts w:ascii="Times New Roman" w:hAnsi="Times New Roman" w:cs="Times New Roman"/>
          <w:b/>
          <w:color w:val="000000"/>
          <w:sz w:val="24"/>
          <w:szCs w:val="24"/>
        </w:rPr>
        <w:t xml:space="preserve">. Hajdúszoboszló város területén végzett menetrend szerinti helyi személyszállítás 2019. IV. negyedévre vonatkozóan elkészült tájékoztatójában </w:t>
      </w:r>
      <w:proofErr w:type="gramStart"/>
      <w:r w:rsidRPr="00182ED7">
        <w:rPr>
          <w:rFonts w:ascii="Times New Roman" w:hAnsi="Times New Roman" w:cs="Times New Roman"/>
          <w:b/>
          <w:color w:val="000000"/>
          <w:sz w:val="24"/>
          <w:szCs w:val="24"/>
        </w:rPr>
        <w:t>igényelt       10</w:t>
      </w:r>
      <w:proofErr w:type="gramEnd"/>
      <w:r w:rsidRPr="00182ED7">
        <w:rPr>
          <w:rFonts w:ascii="Times New Roman" w:hAnsi="Times New Roman" w:cs="Times New Roman"/>
          <w:b/>
          <w:color w:val="000000"/>
          <w:sz w:val="24"/>
          <w:szCs w:val="24"/>
        </w:rPr>
        <w:t>.484.000 Ft összegű önkormányzati támogatásból az előterjesztésben foglalt indokok alapján az indokolt költségekre 4.357.000 Ft összeget biztosít.</w:t>
      </w:r>
    </w:p>
    <w:p w:rsidR="00182ED7" w:rsidRDefault="00182ED7" w:rsidP="00182ED7">
      <w:pPr>
        <w:numPr>
          <w:ilvl w:val="0"/>
          <w:numId w:val="33"/>
        </w:num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b/>
          <w:color w:val="000000"/>
          <w:sz w:val="24"/>
          <w:szCs w:val="24"/>
        </w:rPr>
        <w:t xml:space="preserve">Hajdúszoboszló Város Önkormányzatának Képviselő-testülete a Volánbusz </w:t>
      </w:r>
      <w:proofErr w:type="spellStart"/>
      <w:r w:rsidRPr="00182ED7">
        <w:rPr>
          <w:rFonts w:ascii="Times New Roman" w:hAnsi="Times New Roman" w:cs="Times New Roman"/>
          <w:b/>
          <w:color w:val="000000"/>
          <w:sz w:val="24"/>
          <w:szCs w:val="24"/>
        </w:rPr>
        <w:t>Zrt</w:t>
      </w:r>
      <w:proofErr w:type="spellEnd"/>
      <w:r w:rsidRPr="00182ED7">
        <w:rPr>
          <w:rFonts w:ascii="Times New Roman" w:hAnsi="Times New Roman" w:cs="Times New Roman"/>
          <w:b/>
          <w:color w:val="000000"/>
          <w:sz w:val="24"/>
          <w:szCs w:val="24"/>
        </w:rPr>
        <w:t>. Hajdúszoboszló város területén végzett menetrend szerinti helyi személyszállítás 2020. I. negyedévre vonatkozóan elkészült tájékoztatójában igényelt 8.200.00 Ft összegű önkormányzati támogatásból az indokolt költségekre 5.928.000 Ft összeget biztosít.</w:t>
      </w:r>
    </w:p>
    <w:p w:rsidR="00FF67D5" w:rsidRPr="00182ED7" w:rsidRDefault="00FF67D5" w:rsidP="00FF67D5">
      <w:pPr>
        <w:spacing w:after="0" w:line="240" w:lineRule="auto"/>
        <w:ind w:left="720"/>
        <w:jc w:val="both"/>
        <w:rPr>
          <w:rFonts w:ascii="Times New Roman" w:hAnsi="Times New Roman" w:cs="Times New Roman"/>
          <w:b/>
          <w:color w:val="000000"/>
          <w:sz w:val="24"/>
          <w:szCs w:val="24"/>
        </w:rPr>
      </w:pPr>
    </w:p>
    <w:p w:rsidR="00182ED7" w:rsidRPr="00FF67D5" w:rsidRDefault="00182ED7" w:rsidP="00182ED7">
      <w:pPr>
        <w:spacing w:after="0" w:line="240" w:lineRule="auto"/>
        <w:jc w:val="both"/>
        <w:rPr>
          <w:rFonts w:ascii="Times New Roman" w:hAnsi="Times New Roman" w:cs="Times New Roman"/>
          <w:b/>
          <w:color w:val="000000"/>
          <w:sz w:val="10"/>
          <w:szCs w:val="24"/>
        </w:rPr>
      </w:pPr>
    </w:p>
    <w:p w:rsidR="00182ED7" w:rsidRPr="00182ED7" w:rsidRDefault="00182ED7" w:rsidP="00182ED7">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sidR="005A79EF">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sidRPr="00182ED7">
        <w:rPr>
          <w:rFonts w:ascii="Times New Roman" w:hAnsi="Times New Roman" w:cs="Times New Roman"/>
          <w:bCs/>
          <w:iCs/>
          <w:color w:val="000000"/>
          <w:sz w:val="24"/>
          <w:szCs w:val="24"/>
        </w:rPr>
        <w:t>2020. június 25.</w:t>
      </w:r>
    </w:p>
    <w:p w:rsidR="00F72383" w:rsidRPr="00182ED7" w:rsidRDefault="00F72383" w:rsidP="00F72383">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182ED7" w:rsidRPr="00182ED7" w:rsidRDefault="00182ED7" w:rsidP="00182ED7">
      <w:pPr>
        <w:spacing w:after="0" w:line="240" w:lineRule="auto"/>
        <w:jc w:val="both"/>
        <w:rPr>
          <w:rFonts w:ascii="Times New Roman" w:hAnsi="Times New Roman" w:cs="Times New Roman"/>
          <w:b/>
          <w:i/>
          <w:color w:val="000000"/>
          <w:sz w:val="24"/>
          <w:szCs w:val="24"/>
        </w:rPr>
      </w:pPr>
    </w:p>
    <w:p w:rsidR="008F10F7" w:rsidRDefault="008F10F7" w:rsidP="00CE4422">
      <w:pPr>
        <w:tabs>
          <w:tab w:val="left" w:pos="1276"/>
        </w:tabs>
        <w:spacing w:after="0" w:line="240" w:lineRule="auto"/>
        <w:jc w:val="both"/>
        <w:rPr>
          <w:rFonts w:ascii="Times New Roman" w:hAnsi="Times New Roman" w:cs="Times New Roman"/>
          <w:bCs/>
          <w:iCs/>
          <w:sz w:val="24"/>
          <w:szCs w:val="24"/>
        </w:rPr>
      </w:pPr>
    </w:p>
    <w:p w:rsidR="00FF67D5" w:rsidRDefault="00FF67D5" w:rsidP="00CE4422">
      <w:pPr>
        <w:tabs>
          <w:tab w:val="left" w:pos="1276"/>
        </w:tabs>
        <w:spacing w:after="0" w:line="240" w:lineRule="auto"/>
        <w:jc w:val="both"/>
        <w:rPr>
          <w:rFonts w:ascii="Times New Roman" w:hAnsi="Times New Roman" w:cs="Times New Roman"/>
          <w:bCs/>
          <w:iCs/>
          <w:sz w:val="24"/>
          <w:szCs w:val="24"/>
        </w:rPr>
      </w:pPr>
    </w:p>
    <w:p w:rsidR="00FF67D5" w:rsidRDefault="00FF67D5" w:rsidP="00CE4422">
      <w:pPr>
        <w:tabs>
          <w:tab w:val="left" w:pos="1276"/>
        </w:tabs>
        <w:spacing w:after="0" w:line="240" w:lineRule="auto"/>
        <w:jc w:val="both"/>
        <w:rPr>
          <w:rFonts w:ascii="Times New Roman" w:hAnsi="Times New Roman" w:cs="Times New Roman"/>
          <w:bCs/>
          <w:iCs/>
          <w:sz w:val="24"/>
          <w:szCs w:val="24"/>
        </w:rPr>
      </w:pPr>
    </w:p>
    <w:p w:rsidR="00FF67D5" w:rsidRPr="00321863" w:rsidRDefault="00FF67D5"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D03E17">
      <w:pPr>
        <w:spacing w:after="0" w:line="240" w:lineRule="auto"/>
        <w:ind w:left="360"/>
        <w:jc w:val="center"/>
        <w:rPr>
          <w:rFonts w:ascii="Times New Roman" w:hAnsi="Times New Roman" w:cs="Times New Roman"/>
          <w:b/>
          <w:i/>
          <w:color w:val="000000"/>
          <w:sz w:val="24"/>
          <w:szCs w:val="24"/>
        </w:rPr>
      </w:pPr>
    </w:p>
    <w:p w:rsidR="000C3474" w:rsidRDefault="000C3474" w:rsidP="00CE4422">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Előterjesztés az Autóbusz állomás – TESCO Áruház közötti helyi autóbusz járat beindításának feltételeiről. (képviselő-testületi ülés 03. napirend)</w:t>
      </w:r>
    </w:p>
    <w:p w:rsidR="00BF0FE1" w:rsidRPr="00321863" w:rsidRDefault="00BF0FE1" w:rsidP="00D03E17">
      <w:pPr>
        <w:spacing w:after="0" w:line="240" w:lineRule="auto"/>
        <w:jc w:val="both"/>
        <w:rPr>
          <w:rFonts w:ascii="Times New Roman" w:hAnsi="Times New Roman" w:cs="Times New Roman"/>
          <w:b/>
          <w:i/>
          <w:color w:val="000000"/>
          <w:sz w:val="24"/>
          <w:szCs w:val="24"/>
        </w:rPr>
      </w:pPr>
    </w:p>
    <w:p w:rsidR="005A79EF" w:rsidRPr="005A79EF" w:rsidRDefault="005A79EF" w:rsidP="005A79EF">
      <w:pPr>
        <w:spacing w:after="0" w:line="240" w:lineRule="auto"/>
        <w:jc w:val="both"/>
        <w:rPr>
          <w:rFonts w:ascii="Times New Roman" w:hAnsi="Times New Roman" w:cs="Times New Roman"/>
          <w:color w:val="000000"/>
          <w:sz w:val="24"/>
          <w:szCs w:val="24"/>
          <w:u w:val="single"/>
        </w:rPr>
      </w:pPr>
      <w:r w:rsidRPr="005A79EF">
        <w:rPr>
          <w:rFonts w:ascii="Times New Roman" w:hAnsi="Times New Roman" w:cs="Times New Roman"/>
          <w:color w:val="000000"/>
          <w:sz w:val="24"/>
          <w:szCs w:val="24"/>
          <w:u w:val="single"/>
        </w:rPr>
        <w:t>Harsányi István: van-e kiegészítés?</w:t>
      </w:r>
    </w:p>
    <w:p w:rsidR="005A79EF" w:rsidRPr="005A79EF" w:rsidRDefault="005A79EF" w:rsidP="005A79EF">
      <w:pPr>
        <w:spacing w:after="0" w:line="240" w:lineRule="auto"/>
        <w:jc w:val="both"/>
        <w:rPr>
          <w:rFonts w:ascii="Times New Roman" w:hAnsi="Times New Roman" w:cs="Times New Roman"/>
          <w:color w:val="000000"/>
          <w:sz w:val="24"/>
          <w:szCs w:val="24"/>
          <w:u w:val="single"/>
        </w:rPr>
      </w:pP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Nagy László:</w:t>
      </w:r>
      <w:r w:rsidRPr="005A79EF">
        <w:rPr>
          <w:rFonts w:ascii="Times New Roman" w:eastAsia="Times New Roman" w:hAnsi="Times New Roman" w:cs="Times New Roman"/>
          <w:sz w:val="24"/>
          <w:szCs w:val="24"/>
          <w:lang w:eastAsia="hu-HU"/>
        </w:rPr>
        <w:t xml:space="preserve"> az önkormányzat több alternatívát kért az új járat beindítására vonatkozóan. A téli és nyári menetrend azért különbözik, mert nem külön autóbuszt biztosítunk erre a szolgáltatásra, hanem a helyi járati autóbuszokkal fogjuk végezni ezt a feladatot. Véleményem szerint, nem biztos, hogy az első időszakban 70-80 fő fog utazni ezeken a járatokon, idő </w:t>
      </w:r>
      <w:proofErr w:type="gramStart"/>
      <w:r w:rsidRPr="005A79EF">
        <w:rPr>
          <w:rFonts w:ascii="Times New Roman" w:eastAsia="Times New Roman" w:hAnsi="Times New Roman" w:cs="Times New Roman"/>
          <w:sz w:val="24"/>
          <w:szCs w:val="24"/>
          <w:lang w:eastAsia="hu-HU"/>
        </w:rPr>
        <w:t>kell</w:t>
      </w:r>
      <w:proofErr w:type="gramEnd"/>
      <w:r w:rsidRPr="005A79EF">
        <w:rPr>
          <w:rFonts w:ascii="Times New Roman" w:eastAsia="Times New Roman" w:hAnsi="Times New Roman" w:cs="Times New Roman"/>
          <w:sz w:val="24"/>
          <w:szCs w:val="24"/>
          <w:lang w:eastAsia="hu-HU"/>
        </w:rPr>
        <w:t xml:space="preserve"> mire ez felfut, a korábbi „Tesco járaton” nyári időszakban a t</w:t>
      </w:r>
      <w:r w:rsidR="00333504">
        <w:rPr>
          <w:rFonts w:ascii="Times New Roman" w:eastAsia="Times New Roman" w:hAnsi="Times New Roman" w:cs="Times New Roman"/>
          <w:sz w:val="24"/>
          <w:szCs w:val="24"/>
          <w:lang w:eastAsia="hu-HU"/>
        </w:rPr>
        <w:t>u</w:t>
      </w:r>
      <w:r w:rsidRPr="005A79EF">
        <w:rPr>
          <w:rFonts w:ascii="Times New Roman" w:eastAsia="Times New Roman" w:hAnsi="Times New Roman" w:cs="Times New Roman"/>
          <w:sz w:val="24"/>
          <w:szCs w:val="24"/>
          <w:lang w:eastAsia="hu-HU"/>
        </w:rPr>
        <w:t xml:space="preserve">risták utaztak sokat. </w:t>
      </w: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Javasolni tudom a második alte</w:t>
      </w:r>
      <w:r w:rsidR="00333504">
        <w:rPr>
          <w:rFonts w:ascii="Times New Roman" w:eastAsia="Times New Roman" w:hAnsi="Times New Roman" w:cs="Times New Roman"/>
          <w:sz w:val="24"/>
          <w:szCs w:val="24"/>
          <w:lang w:eastAsia="hu-HU"/>
        </w:rPr>
        <w:t>r</w:t>
      </w:r>
      <w:r w:rsidRPr="005A79EF">
        <w:rPr>
          <w:rFonts w:ascii="Times New Roman" w:eastAsia="Times New Roman" w:hAnsi="Times New Roman" w:cs="Times New Roman"/>
          <w:sz w:val="24"/>
          <w:szCs w:val="24"/>
          <w:lang w:eastAsia="hu-HU"/>
        </w:rPr>
        <w:t xml:space="preserve">natívát, mely szerint a midi autóbusszal végeznénk a feladatot, ami rendelkezésre áll, nem kell más autóbuszt beállítani, és szabadabb mozgása van a járműnek, mert kevesebb más egyéb feladata van, így nagyobb utasszám esetén a menetrend kedvezőbben alakítható. A midibusz költsége természetesen kevesebb, mint egy helyi járatot végző nagy busznak. </w:t>
      </w:r>
    </w:p>
    <w:p w:rsidR="005A79EF" w:rsidRPr="005A79EF" w:rsidRDefault="005A79EF" w:rsidP="005A79EF">
      <w:pPr>
        <w:spacing w:after="0" w:line="240" w:lineRule="auto"/>
        <w:jc w:val="right"/>
        <w:rPr>
          <w:rFonts w:ascii="Times New Roman" w:eastAsia="Times New Roman" w:hAnsi="Times New Roman" w:cs="Times New Roman"/>
          <w:sz w:val="24"/>
          <w:szCs w:val="24"/>
          <w:lang w:eastAsia="hu-HU"/>
        </w:rPr>
      </w:pP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van-e </w:t>
      </w:r>
      <w:r w:rsidRPr="005A79EF">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érdés?</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vélemény</w:t>
      </w:r>
      <w:proofErr w:type="gramEnd"/>
      <w:r w:rsidRPr="005A79EF">
        <w:rPr>
          <w:rFonts w:ascii="Times New Roman" w:eastAsia="Times New Roman" w:hAnsi="Times New Roman" w:cs="Times New Roman"/>
          <w:sz w:val="24"/>
          <w:szCs w:val="24"/>
          <w:lang w:eastAsia="hu-HU"/>
        </w:rPr>
        <w:t xml:space="preserve">? –amennyiben nincs,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szavazunk. Aki támogatja a határozati javaslatot,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p>
    <w:p w:rsid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FF67D5" w:rsidRPr="005A79EF" w:rsidRDefault="00FF67D5" w:rsidP="005A79EF">
      <w:pPr>
        <w:spacing w:after="0" w:line="240" w:lineRule="auto"/>
        <w:jc w:val="both"/>
        <w:rPr>
          <w:rFonts w:ascii="Times New Roman" w:eastAsia="Times New Roman" w:hAnsi="Times New Roman" w:cs="Times New Roman"/>
          <w:sz w:val="24"/>
          <w:szCs w:val="24"/>
          <w:lang w:eastAsia="hu-HU"/>
        </w:rPr>
      </w:pPr>
    </w:p>
    <w:p w:rsidR="005A79EF" w:rsidRPr="005A79EF" w:rsidRDefault="005A79EF" w:rsidP="005A79EF">
      <w:pPr>
        <w:spacing w:after="0" w:line="240" w:lineRule="auto"/>
        <w:jc w:val="both"/>
        <w:rPr>
          <w:rFonts w:ascii="Times New Roman" w:eastAsia="Times New Roman" w:hAnsi="Times New Roman" w:cs="Times New Roman"/>
          <w:sz w:val="12"/>
          <w:szCs w:val="24"/>
          <w:lang w:eastAsia="hu-HU"/>
        </w:rPr>
      </w:pPr>
    </w:p>
    <w:p w:rsidR="005A79EF" w:rsidRPr="005A79EF" w:rsidRDefault="005A79EF" w:rsidP="005A79E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41</w:t>
      </w:r>
      <w:r w:rsidRPr="005A79EF">
        <w:rPr>
          <w:rFonts w:ascii="Times New Roman" w:eastAsia="Times New Roman" w:hAnsi="Times New Roman" w:cs="Times New Roman"/>
          <w:b/>
          <w:sz w:val="24"/>
          <w:szCs w:val="24"/>
          <w:lang w:eastAsia="hu-HU"/>
        </w:rPr>
        <w:t xml:space="preserve">/2020. (VI. 24.) </w:t>
      </w:r>
      <w:r w:rsidR="00FB0A9B">
        <w:rPr>
          <w:rFonts w:ascii="Times New Roman" w:eastAsia="Times New Roman" w:hAnsi="Times New Roman" w:cs="Times New Roman"/>
          <w:b/>
          <w:sz w:val="24"/>
          <w:szCs w:val="24"/>
          <w:lang w:eastAsia="hu-HU"/>
        </w:rPr>
        <w:t>PG</w:t>
      </w:r>
      <w:r w:rsidRPr="005A79EF">
        <w:rPr>
          <w:rFonts w:ascii="Times New Roman" w:eastAsia="Times New Roman" w:hAnsi="Times New Roman" w:cs="Times New Roman"/>
          <w:b/>
          <w:sz w:val="24"/>
          <w:szCs w:val="24"/>
          <w:lang w:eastAsia="hu-HU"/>
        </w:rPr>
        <w:t>B határozat</w:t>
      </w:r>
    </w:p>
    <w:p w:rsidR="005A79EF" w:rsidRPr="005A79EF" w:rsidRDefault="005A79EF" w:rsidP="005A79EF">
      <w:pPr>
        <w:spacing w:after="0" w:line="240" w:lineRule="auto"/>
        <w:jc w:val="both"/>
        <w:rPr>
          <w:rFonts w:ascii="Times New Roman" w:hAnsi="Times New Roman" w:cs="Times New Roman"/>
          <w:b/>
          <w:sz w:val="24"/>
          <w:szCs w:val="24"/>
        </w:rPr>
      </w:pPr>
      <w:r w:rsidRPr="005A79EF">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Pénzügyi és Gazdasági</w:t>
      </w:r>
      <w:r w:rsidRPr="005A79EF">
        <w:rPr>
          <w:rFonts w:ascii="Times New Roman" w:hAnsi="Times New Roman" w:cs="Times New Roman"/>
          <w:b/>
          <w:sz w:val="24"/>
          <w:szCs w:val="24"/>
        </w:rPr>
        <w:t xml:space="preserve"> Bizottsága támogatja az Autóbusz állomás – TESCO Áruház közötti helyi autóbusz járat beindításának feltételeiről előterjesztést és határoz</w:t>
      </w:r>
      <w:r w:rsidR="00333504">
        <w:rPr>
          <w:rFonts w:ascii="Times New Roman" w:hAnsi="Times New Roman" w:cs="Times New Roman"/>
          <w:b/>
          <w:sz w:val="24"/>
          <w:szCs w:val="24"/>
        </w:rPr>
        <w:t>a</w:t>
      </w:r>
      <w:r w:rsidRPr="005A79EF">
        <w:rPr>
          <w:rFonts w:ascii="Times New Roman" w:hAnsi="Times New Roman" w:cs="Times New Roman"/>
          <w:b/>
          <w:sz w:val="24"/>
          <w:szCs w:val="24"/>
        </w:rPr>
        <w:t xml:space="preserve">tai javaslatot és javasolja elfogadásra a képviselő-testületnek az alábbiak szerint: </w:t>
      </w:r>
    </w:p>
    <w:p w:rsidR="005A79EF" w:rsidRPr="005A79EF" w:rsidRDefault="005A79EF" w:rsidP="005A79EF">
      <w:pPr>
        <w:spacing w:after="0" w:line="240" w:lineRule="auto"/>
        <w:jc w:val="both"/>
        <w:rPr>
          <w:rFonts w:ascii="Times New Roman" w:eastAsia="SimSun" w:hAnsi="Times New Roman" w:cs="Times New Roman"/>
          <w:b/>
          <w:sz w:val="24"/>
          <w:szCs w:val="24"/>
          <w:lang w:eastAsia="hu-HU"/>
        </w:rPr>
      </w:pPr>
      <w:r w:rsidRPr="005A79EF">
        <w:rPr>
          <w:rFonts w:ascii="Times New Roman" w:eastAsia="SimSun" w:hAnsi="Times New Roman" w:cs="Times New Roman"/>
          <w:b/>
          <w:sz w:val="24"/>
          <w:szCs w:val="24"/>
          <w:lang w:eastAsia="hu-HU"/>
        </w:rPr>
        <w:t xml:space="preserve">Hajdúszoboszló Város Önkormányzatának Képviselő-testülete támogatja az előterjesztés szerinti új, helyi menetrendszerinti autóbuszjárat indítását 6 hónap időtartamban az Autóbuszállomás és a TESCO Áruház viszonylatában midi autóbusz igénybevételével. A közszolgáltatás végzéséhez és az új megállóhely üzemeltetéséhez 6 hónap </w:t>
      </w:r>
      <w:proofErr w:type="gramStart"/>
      <w:r w:rsidRPr="005A79EF">
        <w:rPr>
          <w:rFonts w:ascii="Times New Roman" w:eastAsia="SimSun" w:hAnsi="Times New Roman" w:cs="Times New Roman"/>
          <w:b/>
          <w:sz w:val="24"/>
          <w:szCs w:val="24"/>
          <w:lang w:eastAsia="hu-HU"/>
        </w:rPr>
        <w:t>időtartam</w:t>
      </w:r>
      <w:r w:rsidR="00FF67D5">
        <w:rPr>
          <w:rFonts w:ascii="Times New Roman" w:eastAsia="SimSun" w:hAnsi="Times New Roman" w:cs="Times New Roman"/>
          <w:b/>
          <w:sz w:val="24"/>
          <w:szCs w:val="24"/>
          <w:lang w:eastAsia="hu-HU"/>
        </w:rPr>
        <w:t>ban  az</w:t>
      </w:r>
      <w:proofErr w:type="gramEnd"/>
      <w:r w:rsidR="00FF67D5">
        <w:rPr>
          <w:rFonts w:ascii="Times New Roman" w:eastAsia="SimSun" w:hAnsi="Times New Roman" w:cs="Times New Roman"/>
          <w:b/>
          <w:sz w:val="24"/>
          <w:szCs w:val="24"/>
          <w:lang w:eastAsia="hu-HU"/>
        </w:rPr>
        <w:t xml:space="preserve"> Önkormányzat 1.250.000 </w:t>
      </w:r>
      <w:r w:rsidRPr="005A79EF">
        <w:rPr>
          <w:rFonts w:ascii="Times New Roman" w:eastAsia="SimSun" w:hAnsi="Times New Roman" w:cs="Times New Roman"/>
          <w:b/>
          <w:sz w:val="24"/>
          <w:szCs w:val="24"/>
          <w:lang w:eastAsia="hu-HU"/>
        </w:rPr>
        <w:t xml:space="preserve">Ft összeget biztosít a 2020. évi városi költségvetés általános tartalékok kerete terhére. </w:t>
      </w:r>
    </w:p>
    <w:p w:rsidR="005A79EF" w:rsidRPr="005A79EF" w:rsidRDefault="005A79EF" w:rsidP="005A79EF">
      <w:pPr>
        <w:spacing w:after="0" w:line="240" w:lineRule="auto"/>
        <w:jc w:val="both"/>
        <w:rPr>
          <w:rFonts w:ascii="Times New Roman" w:eastAsia="SimSun" w:hAnsi="Times New Roman" w:cs="Times New Roman"/>
          <w:b/>
          <w:color w:val="0000FF"/>
          <w:sz w:val="24"/>
          <w:szCs w:val="24"/>
          <w:lang w:eastAsia="hu-HU"/>
        </w:rPr>
      </w:pPr>
      <w:r w:rsidRPr="005A79EF">
        <w:rPr>
          <w:rFonts w:ascii="Times New Roman" w:eastAsia="SimSun" w:hAnsi="Times New Roman" w:cs="Times New Roman"/>
          <w:b/>
          <w:sz w:val="24"/>
          <w:szCs w:val="24"/>
          <w:lang w:eastAsia="hu-HU"/>
        </w:rPr>
        <w:t>Felhatalmazza a Polgármestert a közszolgáltatási szerződés módosítás aláírására.</w:t>
      </w:r>
    </w:p>
    <w:p w:rsidR="005A79EF" w:rsidRPr="005A79EF" w:rsidRDefault="005A79EF" w:rsidP="005A79EF">
      <w:pPr>
        <w:spacing w:after="0" w:line="240" w:lineRule="auto"/>
        <w:jc w:val="both"/>
        <w:rPr>
          <w:rFonts w:ascii="Times New Roman" w:hAnsi="Times New Roman" w:cs="Times New Roman"/>
          <w:sz w:val="24"/>
          <w:szCs w:val="24"/>
          <w:u w:val="single"/>
        </w:rPr>
      </w:pPr>
    </w:p>
    <w:p w:rsidR="005A79EF" w:rsidRPr="005A79EF" w:rsidRDefault="005A79EF" w:rsidP="005A79EF">
      <w:pPr>
        <w:tabs>
          <w:tab w:val="left" w:pos="1276"/>
        </w:tabs>
        <w:spacing w:after="0" w:line="240" w:lineRule="auto"/>
        <w:jc w:val="both"/>
        <w:rPr>
          <w:rFonts w:ascii="Times New Roman" w:hAnsi="Times New Roman" w:cs="Times New Roman"/>
          <w:color w:val="000000"/>
          <w:sz w:val="24"/>
          <w:szCs w:val="24"/>
        </w:rPr>
      </w:pPr>
      <w:r w:rsidRPr="005A79EF">
        <w:rPr>
          <w:rFonts w:ascii="Times New Roman" w:hAnsi="Times New Roman" w:cs="Times New Roman"/>
          <w:sz w:val="24"/>
          <w:szCs w:val="24"/>
          <w:u w:val="single"/>
        </w:rPr>
        <w:t>Határidő:</w:t>
      </w:r>
      <w:r w:rsidRPr="005A79EF">
        <w:rPr>
          <w:rFonts w:ascii="Times New Roman" w:hAnsi="Times New Roman" w:cs="Times New Roman"/>
          <w:sz w:val="24"/>
          <w:szCs w:val="24"/>
        </w:rPr>
        <w:t xml:space="preserve"> </w:t>
      </w:r>
      <w:r w:rsidRPr="005A79EF">
        <w:rPr>
          <w:rFonts w:ascii="Times New Roman" w:hAnsi="Times New Roman" w:cs="Times New Roman"/>
          <w:sz w:val="24"/>
          <w:szCs w:val="24"/>
        </w:rPr>
        <w:tab/>
      </w:r>
      <w:r w:rsidRPr="005A79EF">
        <w:rPr>
          <w:rFonts w:ascii="Times New Roman" w:hAnsi="Times New Roman" w:cs="Times New Roman"/>
          <w:sz w:val="24"/>
          <w:szCs w:val="24"/>
        </w:rPr>
        <w:tab/>
      </w:r>
      <w:r w:rsidRPr="005A79EF">
        <w:rPr>
          <w:rFonts w:ascii="Times New Roman" w:hAnsi="Times New Roman" w:cs="Times New Roman"/>
          <w:bCs/>
          <w:iCs/>
          <w:sz w:val="24"/>
          <w:szCs w:val="24"/>
        </w:rPr>
        <w:t>2020. június 25.</w:t>
      </w:r>
    </w:p>
    <w:p w:rsidR="00F72383" w:rsidRPr="005A79EF" w:rsidRDefault="00F72383" w:rsidP="00F72383">
      <w:pPr>
        <w:spacing w:after="0" w:line="240" w:lineRule="auto"/>
        <w:jc w:val="both"/>
        <w:rPr>
          <w:rFonts w:ascii="Times New Roman" w:hAnsi="Times New Roman" w:cs="Times New Roman"/>
          <w:b/>
          <w:sz w:val="24"/>
          <w:szCs w:val="24"/>
        </w:rPr>
      </w:pPr>
      <w:r w:rsidRPr="005A79EF">
        <w:rPr>
          <w:rFonts w:ascii="Times New Roman" w:hAnsi="Times New Roman" w:cs="Times New Roman"/>
          <w:sz w:val="24"/>
          <w:szCs w:val="24"/>
          <w:u w:val="single"/>
        </w:rPr>
        <w:t>Felelős:</w:t>
      </w:r>
      <w:r w:rsidRPr="005A79EF">
        <w:rPr>
          <w:rFonts w:ascii="Times New Roman" w:hAnsi="Times New Roman" w:cs="Times New Roman"/>
          <w:sz w:val="24"/>
          <w:szCs w:val="24"/>
        </w:rPr>
        <w:t xml:space="preserve"> </w:t>
      </w:r>
      <w:r w:rsidRPr="005A79EF">
        <w:rPr>
          <w:rFonts w:ascii="Times New Roman" w:hAnsi="Times New Roman" w:cs="Times New Roman"/>
          <w:sz w:val="24"/>
          <w:szCs w:val="24"/>
        </w:rPr>
        <w:tab/>
        <w:t>bizottsági elnök</w:t>
      </w:r>
    </w:p>
    <w:p w:rsidR="005A79EF" w:rsidRDefault="005A79EF" w:rsidP="005A79EF">
      <w:pPr>
        <w:spacing w:after="0" w:line="240" w:lineRule="auto"/>
        <w:jc w:val="both"/>
        <w:rPr>
          <w:rFonts w:ascii="Times New Roman" w:hAnsi="Times New Roman" w:cs="Times New Roman"/>
          <w:color w:val="000000"/>
          <w:sz w:val="24"/>
          <w:szCs w:val="24"/>
        </w:rPr>
      </w:pPr>
    </w:p>
    <w:p w:rsidR="00FF67D5" w:rsidRDefault="00FF67D5" w:rsidP="005A79EF">
      <w:pPr>
        <w:spacing w:after="0" w:line="240" w:lineRule="auto"/>
        <w:jc w:val="both"/>
        <w:rPr>
          <w:rFonts w:ascii="Times New Roman" w:hAnsi="Times New Roman" w:cs="Times New Roman"/>
          <w:color w:val="000000"/>
          <w:sz w:val="24"/>
          <w:szCs w:val="24"/>
        </w:rPr>
      </w:pPr>
    </w:p>
    <w:p w:rsidR="00FF67D5" w:rsidRPr="005A79EF" w:rsidRDefault="00FF67D5" w:rsidP="005A79EF">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Volánbusz </w:t>
      </w:r>
      <w:proofErr w:type="spellStart"/>
      <w:r w:rsidRPr="005A79EF">
        <w:rPr>
          <w:rFonts w:ascii="Times New Roman" w:hAnsi="Times New Roman" w:cs="Times New Roman"/>
          <w:color w:val="000000"/>
          <w:sz w:val="24"/>
          <w:szCs w:val="24"/>
        </w:rPr>
        <w:t>Zrt</w:t>
      </w:r>
      <w:proofErr w:type="spellEnd"/>
      <w:r w:rsidRPr="005A79EF">
        <w:rPr>
          <w:rFonts w:ascii="Times New Roman" w:hAnsi="Times New Roman" w:cs="Times New Roman"/>
          <w:color w:val="000000"/>
          <w:sz w:val="24"/>
          <w:szCs w:val="24"/>
        </w:rPr>
        <w:t>. ké</w:t>
      </w:r>
      <w:r w:rsidR="00333504">
        <w:rPr>
          <w:rFonts w:ascii="Times New Roman" w:hAnsi="Times New Roman" w:cs="Times New Roman"/>
          <w:color w:val="000000"/>
          <w:sz w:val="24"/>
          <w:szCs w:val="24"/>
        </w:rPr>
        <w:t>p</w:t>
      </w:r>
      <w:r w:rsidRPr="005A79EF">
        <w:rPr>
          <w:rFonts w:ascii="Times New Roman" w:hAnsi="Times New Roman" w:cs="Times New Roman"/>
          <w:color w:val="000000"/>
          <w:sz w:val="24"/>
          <w:szCs w:val="24"/>
        </w:rPr>
        <w:t xml:space="preserve">viselői </w:t>
      </w:r>
      <w:proofErr w:type="spellStart"/>
      <w:r w:rsidRPr="005A79EF">
        <w:rPr>
          <w:rFonts w:ascii="Times New Roman" w:hAnsi="Times New Roman" w:cs="Times New Roman"/>
          <w:color w:val="000000"/>
          <w:sz w:val="24"/>
          <w:szCs w:val="24"/>
        </w:rPr>
        <w:t>Matyasovszki</w:t>
      </w:r>
      <w:proofErr w:type="spellEnd"/>
      <w:r w:rsidRPr="005A79EF">
        <w:rPr>
          <w:rFonts w:ascii="Times New Roman" w:hAnsi="Times New Roman" w:cs="Times New Roman"/>
          <w:color w:val="000000"/>
          <w:sz w:val="24"/>
          <w:szCs w:val="24"/>
        </w:rPr>
        <w:t xml:space="preserve"> Mónika és Nagy László távoztak az ülésről.</w:t>
      </w:r>
    </w:p>
    <w:p w:rsidR="005A79EF" w:rsidRPr="005A79EF" w:rsidRDefault="005A79EF" w:rsidP="005A79EF">
      <w:pPr>
        <w:spacing w:after="0" w:line="240" w:lineRule="auto"/>
        <w:jc w:val="both"/>
        <w:rPr>
          <w:rFonts w:ascii="Times New Roman" w:hAnsi="Times New Roman" w:cs="Times New Roman"/>
          <w:color w:val="000000"/>
          <w:sz w:val="24"/>
          <w:szCs w:val="24"/>
        </w:rPr>
      </w:pPr>
    </w:p>
    <w:p w:rsidR="008F5070" w:rsidRDefault="008F5070" w:rsidP="004F6135">
      <w:pPr>
        <w:spacing w:after="0" w:line="240" w:lineRule="auto"/>
        <w:jc w:val="both"/>
        <w:rPr>
          <w:rFonts w:ascii="Times New Roman" w:hAnsi="Times New Roman" w:cs="Times New Roman"/>
          <w:b/>
          <w:i/>
          <w:color w:val="000000"/>
          <w:sz w:val="24"/>
          <w:szCs w:val="24"/>
        </w:rPr>
      </w:pPr>
    </w:p>
    <w:p w:rsidR="00FF67D5" w:rsidRDefault="00FF67D5" w:rsidP="004F6135">
      <w:pPr>
        <w:spacing w:after="0" w:line="240" w:lineRule="auto"/>
        <w:jc w:val="both"/>
        <w:rPr>
          <w:rFonts w:ascii="Times New Roman" w:hAnsi="Times New Roman" w:cs="Times New Roman"/>
          <w:b/>
          <w:i/>
          <w:color w:val="000000"/>
          <w:sz w:val="24"/>
          <w:szCs w:val="24"/>
        </w:rPr>
      </w:pPr>
    </w:p>
    <w:p w:rsidR="00925FB0" w:rsidRPr="00321863" w:rsidRDefault="00925FB0" w:rsidP="004F6135">
      <w:pPr>
        <w:spacing w:after="0" w:line="240" w:lineRule="auto"/>
        <w:jc w:val="both"/>
        <w:rPr>
          <w:rFonts w:ascii="Times New Roman" w:hAnsi="Times New Roman" w:cs="Times New Roman"/>
          <w:b/>
          <w:i/>
          <w:color w:val="000000"/>
          <w:sz w:val="24"/>
          <w:szCs w:val="24"/>
        </w:rPr>
      </w:pPr>
    </w:p>
    <w:p w:rsidR="001679A7" w:rsidRPr="00321863" w:rsidRDefault="001679A7"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lastRenderedPageBreak/>
        <w:t>napirend</w:t>
      </w:r>
    </w:p>
    <w:p w:rsidR="00D03E17" w:rsidRPr="00321863" w:rsidRDefault="00D03E17" w:rsidP="004F6135">
      <w:pPr>
        <w:spacing w:after="0" w:line="240" w:lineRule="auto"/>
        <w:jc w:val="both"/>
        <w:rPr>
          <w:rFonts w:ascii="Times New Roman" w:hAnsi="Times New Roman" w:cs="Times New Roman"/>
          <w:b/>
          <w:i/>
          <w:color w:val="000000"/>
          <w:sz w:val="24"/>
          <w:szCs w:val="24"/>
        </w:rPr>
      </w:pPr>
    </w:p>
    <w:p w:rsidR="00A733AC" w:rsidRPr="00321863" w:rsidRDefault="00A733AC" w:rsidP="00BC1C2C">
      <w:pPr>
        <w:spacing w:after="0" w:line="240" w:lineRule="auto"/>
        <w:jc w:val="center"/>
        <w:rPr>
          <w:rFonts w:ascii="Times New Roman" w:hAnsi="Times New Roman" w:cs="Times New Roman"/>
          <w:b/>
          <w:i/>
          <w:color w:val="000000"/>
          <w:sz w:val="24"/>
          <w:szCs w:val="24"/>
        </w:rPr>
      </w:pPr>
    </w:p>
    <w:p w:rsidR="000C3474" w:rsidRPr="000C3474" w:rsidRDefault="000C3474" w:rsidP="000C3474">
      <w:pPr>
        <w:pStyle w:val="Listaszerbekezds"/>
        <w:spacing w:after="0" w:line="240" w:lineRule="auto"/>
        <w:ind w:left="1080"/>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Javaslat a 2019. évi költségvetési rendelet módosítására. (képviselő-testületi ülés 04. napirend)</w:t>
      </w:r>
    </w:p>
    <w:p w:rsidR="000C3474" w:rsidRDefault="000C3474" w:rsidP="00EE65B7">
      <w:pPr>
        <w:spacing w:after="0" w:line="240" w:lineRule="auto"/>
        <w:jc w:val="both"/>
        <w:rPr>
          <w:rFonts w:ascii="Times New Roman" w:hAnsi="Times New Roman" w:cs="Times New Roman"/>
          <w:color w:val="000000"/>
          <w:sz w:val="24"/>
          <w:szCs w:val="24"/>
          <w:u w:val="single"/>
        </w:rPr>
      </w:pPr>
    </w:p>
    <w:p w:rsidR="000E2A35" w:rsidRPr="00321863" w:rsidRDefault="000E2A35" w:rsidP="000E2A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Pr="00321863">
        <w:rPr>
          <w:rFonts w:ascii="Times New Roman" w:hAnsi="Times New Roman" w:cs="Times New Roman"/>
          <w:color w:val="000000"/>
          <w:sz w:val="24"/>
          <w:szCs w:val="24"/>
        </w:rPr>
        <w:t>kérdés</w:t>
      </w:r>
      <w:proofErr w:type="gramEnd"/>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EE65B7" w:rsidRPr="00321863" w:rsidRDefault="00EE65B7" w:rsidP="00EE65B7">
      <w:pPr>
        <w:spacing w:after="0" w:line="240" w:lineRule="auto"/>
        <w:jc w:val="both"/>
        <w:rPr>
          <w:rFonts w:ascii="Times New Roman" w:hAnsi="Times New Roman" w:cs="Times New Roman"/>
          <w:color w:val="000000"/>
          <w:sz w:val="24"/>
          <w:szCs w:val="24"/>
        </w:rPr>
      </w:pPr>
    </w:p>
    <w:p w:rsidR="000E2A35" w:rsidRPr="000E2A35" w:rsidRDefault="000E2A35" w:rsidP="000E2A35">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0E2A35" w:rsidRPr="000E2A35" w:rsidRDefault="000E2A35" w:rsidP="000E2A35">
      <w:pPr>
        <w:spacing w:after="0" w:line="240" w:lineRule="auto"/>
        <w:jc w:val="both"/>
        <w:rPr>
          <w:rFonts w:ascii="Times New Roman" w:eastAsia="Times New Roman" w:hAnsi="Times New Roman" w:cs="Times New Roman"/>
          <w:sz w:val="24"/>
          <w:szCs w:val="24"/>
          <w:lang w:eastAsia="hu-HU"/>
        </w:rPr>
      </w:pPr>
    </w:p>
    <w:p w:rsidR="000E2A35" w:rsidRPr="000E2A35" w:rsidRDefault="000E2A35" w:rsidP="000E2A35">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w:t>
      </w:r>
      <w:r w:rsidRPr="000E2A35">
        <w:rPr>
          <w:rFonts w:ascii="Times New Roman" w:eastAsia="Times New Roman" w:hAnsi="Times New Roman" w:cs="Times New Roman"/>
          <w:b/>
          <w:sz w:val="24"/>
          <w:szCs w:val="24"/>
          <w:lang w:eastAsia="hu-HU"/>
        </w:rPr>
        <w:t xml:space="preserve">/2020. (VI. 24.) </w:t>
      </w:r>
      <w:r w:rsidR="00FB0A9B">
        <w:rPr>
          <w:rFonts w:ascii="Times New Roman" w:eastAsia="Times New Roman" w:hAnsi="Times New Roman" w:cs="Times New Roman"/>
          <w:b/>
          <w:sz w:val="24"/>
          <w:szCs w:val="24"/>
          <w:lang w:eastAsia="hu-HU"/>
        </w:rPr>
        <w:t>PG</w:t>
      </w:r>
      <w:r w:rsidRPr="000E2A35">
        <w:rPr>
          <w:rFonts w:ascii="Times New Roman" w:eastAsia="Times New Roman" w:hAnsi="Times New Roman" w:cs="Times New Roman"/>
          <w:b/>
          <w:sz w:val="24"/>
          <w:szCs w:val="24"/>
          <w:lang w:eastAsia="hu-HU"/>
        </w:rPr>
        <w:t>B határozat</w:t>
      </w:r>
    </w:p>
    <w:p w:rsidR="000E2A35" w:rsidRDefault="000E2A35" w:rsidP="000E2A35">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támogatja 2019. évi költségvetési rendelet módosítására </w:t>
      </w:r>
      <w:r>
        <w:rPr>
          <w:rFonts w:ascii="Times New Roman" w:eastAsia="Times New Roman" w:hAnsi="Times New Roman" w:cs="Times New Roman"/>
          <w:b/>
          <w:sz w:val="24"/>
          <w:szCs w:val="24"/>
          <w:lang w:eastAsia="hu-HU"/>
        </w:rPr>
        <w:t>javaslatot és rendelettervezetet és javasolja elfogadásra Hajdúszoboszló Vá</w:t>
      </w:r>
      <w:r w:rsidR="00FB0A9B">
        <w:rPr>
          <w:rFonts w:ascii="Times New Roman" w:eastAsia="Times New Roman" w:hAnsi="Times New Roman" w:cs="Times New Roman"/>
          <w:b/>
          <w:sz w:val="24"/>
          <w:szCs w:val="24"/>
          <w:lang w:eastAsia="hu-HU"/>
        </w:rPr>
        <w:t>ros Önkormányzata Képviselő-test</w:t>
      </w:r>
      <w:r>
        <w:rPr>
          <w:rFonts w:ascii="Times New Roman" w:eastAsia="Times New Roman" w:hAnsi="Times New Roman" w:cs="Times New Roman"/>
          <w:b/>
          <w:sz w:val="24"/>
          <w:szCs w:val="24"/>
          <w:lang w:eastAsia="hu-HU"/>
        </w:rPr>
        <w:t>ületének.</w:t>
      </w:r>
    </w:p>
    <w:p w:rsidR="00A319ED" w:rsidRPr="00321863" w:rsidRDefault="00A319ED" w:rsidP="00A319ED">
      <w:pPr>
        <w:spacing w:after="0" w:line="240" w:lineRule="auto"/>
        <w:jc w:val="both"/>
        <w:rPr>
          <w:rFonts w:ascii="Times New Roman" w:eastAsia="Times New Roman" w:hAnsi="Times New Roman" w:cs="Times New Roman"/>
          <w:b/>
          <w:sz w:val="24"/>
          <w:szCs w:val="24"/>
          <w:lang w:eastAsia="hu-HU"/>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A319ED" w:rsidRPr="00321863" w:rsidRDefault="00A319ED" w:rsidP="00A319ED">
      <w:pPr>
        <w:spacing w:after="0" w:line="240" w:lineRule="auto"/>
        <w:jc w:val="both"/>
        <w:rPr>
          <w:rFonts w:ascii="Times New Roman" w:eastAsia="Times New Roman" w:hAnsi="Times New Roman" w:cs="Times New Roman"/>
          <w:b/>
          <w:sz w:val="24"/>
          <w:szCs w:val="24"/>
          <w:lang w:eastAsia="hu-HU"/>
        </w:rPr>
      </w:pPr>
    </w:p>
    <w:p w:rsidR="00761237" w:rsidRPr="00321863" w:rsidRDefault="00761237" w:rsidP="004F0D96">
      <w:pPr>
        <w:spacing w:after="0" w:line="240" w:lineRule="auto"/>
        <w:jc w:val="both"/>
        <w:rPr>
          <w:rFonts w:ascii="Times New Roman" w:hAnsi="Times New Roman" w:cs="Times New Roman"/>
          <w:i/>
          <w:szCs w:val="24"/>
        </w:rPr>
      </w:pPr>
    </w:p>
    <w:p w:rsidR="001679A7" w:rsidRPr="00321863" w:rsidRDefault="00345F5C"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45F5C" w:rsidRPr="00321863" w:rsidRDefault="00345F5C" w:rsidP="00345F5C">
      <w:pPr>
        <w:spacing w:after="0" w:line="240" w:lineRule="auto"/>
        <w:ind w:left="360"/>
        <w:jc w:val="center"/>
        <w:rPr>
          <w:rFonts w:ascii="Times New Roman" w:hAnsi="Times New Roman" w:cs="Times New Roman"/>
          <w:b/>
          <w:i/>
          <w:color w:val="000000"/>
          <w:sz w:val="24"/>
          <w:szCs w:val="24"/>
        </w:rPr>
      </w:pPr>
    </w:p>
    <w:p w:rsidR="000C3474" w:rsidRDefault="000C3474" w:rsidP="00345F5C">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Beszámoló Hajdúszoboszló Város 2019. évi költségvetésének végrehajtásáról. (képviselő-testületi ülés 05. napirend)</w:t>
      </w:r>
    </w:p>
    <w:p w:rsidR="006856D2" w:rsidRPr="00321863" w:rsidRDefault="006856D2" w:rsidP="004F6135">
      <w:pPr>
        <w:spacing w:after="0" w:line="240" w:lineRule="auto"/>
        <w:jc w:val="both"/>
        <w:rPr>
          <w:rFonts w:ascii="Times New Roman" w:hAnsi="Times New Roman" w:cs="Times New Roman"/>
          <w:color w:val="000000"/>
          <w:sz w:val="24"/>
          <w:szCs w:val="24"/>
        </w:rPr>
      </w:pPr>
    </w:p>
    <w:p w:rsidR="00FE490D" w:rsidRDefault="003A3BCA"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Pr="00321863">
        <w:rPr>
          <w:rFonts w:ascii="Times New Roman" w:hAnsi="Times New Roman" w:cs="Times New Roman"/>
          <w:color w:val="000000"/>
          <w:sz w:val="24"/>
          <w:szCs w:val="24"/>
        </w:rPr>
        <w:t>kérdés</w:t>
      </w:r>
      <w:proofErr w:type="gramEnd"/>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w:t>
      </w:r>
    </w:p>
    <w:p w:rsidR="003A3BCA" w:rsidRDefault="003A3BCA" w:rsidP="004F6135">
      <w:pPr>
        <w:spacing w:after="0" w:line="240" w:lineRule="auto"/>
        <w:jc w:val="both"/>
        <w:rPr>
          <w:rFonts w:ascii="Times New Roman" w:hAnsi="Times New Roman" w:cs="Times New Roman"/>
          <w:color w:val="000000"/>
          <w:sz w:val="24"/>
          <w:szCs w:val="24"/>
        </w:rPr>
      </w:pPr>
    </w:p>
    <w:p w:rsidR="003A3BCA" w:rsidRDefault="003A3BCA" w:rsidP="004F6135">
      <w:pPr>
        <w:spacing w:after="0" w:line="240" w:lineRule="auto"/>
        <w:jc w:val="both"/>
        <w:rPr>
          <w:rFonts w:ascii="Times New Roman" w:hAnsi="Times New Roman" w:cs="Times New Roman"/>
          <w:color w:val="000000"/>
          <w:sz w:val="24"/>
          <w:szCs w:val="24"/>
          <w:u w:val="single"/>
        </w:rPr>
      </w:pPr>
      <w:r w:rsidRPr="003A3BCA">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sokszor elhangzik, hogyan lett átadva a város, megjegyezném olyan túl rosszul nem, mivel a beszámolóból is látszik, hogy a 2019. évi szabadon felhasználható pénzmaradvány 461.000 E Ft.</w:t>
      </w:r>
    </w:p>
    <w:p w:rsidR="00156AAA" w:rsidRPr="00321863" w:rsidRDefault="00156AAA" w:rsidP="004F6135">
      <w:pPr>
        <w:spacing w:after="0" w:line="240" w:lineRule="auto"/>
        <w:jc w:val="both"/>
        <w:rPr>
          <w:rFonts w:ascii="Times New Roman" w:hAnsi="Times New Roman" w:cs="Times New Roman"/>
          <w:color w:val="000000"/>
          <w:sz w:val="24"/>
          <w:szCs w:val="24"/>
        </w:rPr>
      </w:pPr>
    </w:p>
    <w:p w:rsidR="006856D2" w:rsidRPr="00321863" w:rsidRDefault="006856D2"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156AAA" w:rsidRPr="00321863">
        <w:rPr>
          <w:rFonts w:ascii="Times New Roman" w:hAnsi="Times New Roman" w:cs="Times New Roman"/>
          <w:color w:val="000000"/>
          <w:sz w:val="24"/>
          <w:szCs w:val="24"/>
        </w:rPr>
        <w:t xml:space="preserve"> van-e </w:t>
      </w:r>
      <w:r w:rsidR="003A3BCA">
        <w:rPr>
          <w:rFonts w:ascii="Times New Roman" w:hAnsi="Times New Roman" w:cs="Times New Roman"/>
          <w:color w:val="000000"/>
          <w:sz w:val="24"/>
          <w:szCs w:val="24"/>
        </w:rPr>
        <w:t>további hozzászólás</w:t>
      </w:r>
      <w:r w:rsidR="009E7583" w:rsidRPr="00321863">
        <w:rPr>
          <w:rFonts w:ascii="Times New Roman" w:hAnsi="Times New Roman" w:cs="Times New Roman"/>
          <w:color w:val="000000"/>
          <w:sz w:val="24"/>
          <w:szCs w:val="24"/>
        </w:rPr>
        <w:t xml:space="preserve">? - amennyiben nincs, </w:t>
      </w:r>
      <w:proofErr w:type="gramStart"/>
      <w:r w:rsidR="009E7583" w:rsidRPr="00321863">
        <w:rPr>
          <w:rFonts w:ascii="Times New Roman" w:hAnsi="Times New Roman" w:cs="Times New Roman"/>
          <w:color w:val="000000"/>
          <w:sz w:val="24"/>
          <w:szCs w:val="24"/>
        </w:rPr>
        <w:t>kérem</w:t>
      </w:r>
      <w:proofErr w:type="gramEnd"/>
      <w:r w:rsidR="009E7583" w:rsidRPr="00321863">
        <w:rPr>
          <w:rFonts w:ascii="Times New Roman" w:hAnsi="Times New Roman" w:cs="Times New Roman"/>
          <w:color w:val="000000"/>
          <w:sz w:val="24"/>
          <w:szCs w:val="24"/>
        </w:rPr>
        <w:t xml:space="preserve"> sz</w:t>
      </w:r>
      <w:r w:rsidR="00333504">
        <w:rPr>
          <w:rFonts w:ascii="Times New Roman" w:hAnsi="Times New Roman" w:cs="Times New Roman"/>
          <w:color w:val="000000"/>
          <w:sz w:val="24"/>
          <w:szCs w:val="24"/>
        </w:rPr>
        <w:t>avazzunk. Aki az be</w:t>
      </w:r>
      <w:r w:rsidR="003A3BCA">
        <w:rPr>
          <w:rFonts w:ascii="Times New Roman" w:hAnsi="Times New Roman" w:cs="Times New Roman"/>
          <w:color w:val="000000"/>
          <w:sz w:val="24"/>
          <w:szCs w:val="24"/>
        </w:rPr>
        <w:t>számolót elfogadja</w:t>
      </w:r>
      <w:r w:rsidR="009E7583" w:rsidRPr="00321863">
        <w:rPr>
          <w:rFonts w:ascii="Times New Roman" w:hAnsi="Times New Roman" w:cs="Times New Roman"/>
          <w:color w:val="000000"/>
          <w:sz w:val="24"/>
          <w:szCs w:val="24"/>
        </w:rPr>
        <w:t xml:space="preserve">, </w:t>
      </w:r>
      <w:proofErr w:type="gramStart"/>
      <w:r w:rsidR="009E7583" w:rsidRPr="00321863">
        <w:rPr>
          <w:rFonts w:ascii="Times New Roman" w:hAnsi="Times New Roman" w:cs="Times New Roman"/>
          <w:color w:val="000000"/>
          <w:sz w:val="24"/>
          <w:szCs w:val="24"/>
        </w:rPr>
        <w:t>kérem</w:t>
      </w:r>
      <w:proofErr w:type="gramEnd"/>
      <w:r w:rsidR="009E7583" w:rsidRPr="00321863">
        <w:rPr>
          <w:rFonts w:ascii="Times New Roman" w:hAnsi="Times New Roman" w:cs="Times New Roman"/>
          <w:color w:val="000000"/>
          <w:sz w:val="24"/>
          <w:szCs w:val="24"/>
        </w:rPr>
        <w:t xml:space="preserve"> kézfeltartással jelezze.</w:t>
      </w:r>
    </w:p>
    <w:p w:rsidR="009E7583" w:rsidRPr="00321863" w:rsidRDefault="009E7583" w:rsidP="004F6135">
      <w:pPr>
        <w:spacing w:after="0" w:line="240" w:lineRule="auto"/>
        <w:jc w:val="both"/>
        <w:rPr>
          <w:rFonts w:ascii="Times New Roman" w:hAnsi="Times New Roman" w:cs="Times New Roman"/>
          <w:color w:val="000000"/>
          <w:sz w:val="24"/>
          <w:szCs w:val="24"/>
        </w:rPr>
      </w:pPr>
    </w:p>
    <w:p w:rsidR="003A3BCA" w:rsidRPr="000E2A35" w:rsidRDefault="003A3BCA" w:rsidP="003A3BCA">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3A3BCA" w:rsidRPr="000E2A35" w:rsidRDefault="003A3BCA" w:rsidP="003A3BCA">
      <w:pPr>
        <w:spacing w:after="0" w:line="240" w:lineRule="auto"/>
        <w:jc w:val="both"/>
        <w:rPr>
          <w:rFonts w:ascii="Times New Roman" w:eastAsia="Times New Roman" w:hAnsi="Times New Roman" w:cs="Times New Roman"/>
          <w:sz w:val="24"/>
          <w:szCs w:val="24"/>
          <w:lang w:eastAsia="hu-HU"/>
        </w:rPr>
      </w:pPr>
    </w:p>
    <w:p w:rsidR="003A3BCA" w:rsidRPr="000E2A35" w:rsidRDefault="003A3BCA" w:rsidP="003A3BCA">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4</w:t>
      </w:r>
      <w:r w:rsidR="00FB0A9B">
        <w:rPr>
          <w:rFonts w:ascii="Times New Roman" w:eastAsia="Times New Roman" w:hAnsi="Times New Roman" w:cs="Times New Roman"/>
          <w:b/>
          <w:sz w:val="24"/>
          <w:szCs w:val="24"/>
          <w:lang w:eastAsia="hu-HU"/>
        </w:rPr>
        <w:t>3</w:t>
      </w:r>
      <w:r w:rsidRPr="000E2A35">
        <w:rPr>
          <w:rFonts w:ascii="Times New Roman" w:eastAsia="Times New Roman" w:hAnsi="Times New Roman" w:cs="Times New Roman"/>
          <w:b/>
          <w:sz w:val="24"/>
          <w:szCs w:val="24"/>
          <w:lang w:eastAsia="hu-HU"/>
        </w:rPr>
        <w:t xml:space="preserve">/2020. (VI. 24.) </w:t>
      </w:r>
      <w:r w:rsidR="00FB0A9B">
        <w:rPr>
          <w:rFonts w:ascii="Times New Roman" w:eastAsia="Times New Roman" w:hAnsi="Times New Roman" w:cs="Times New Roman"/>
          <w:b/>
          <w:sz w:val="24"/>
          <w:szCs w:val="24"/>
          <w:lang w:eastAsia="hu-HU"/>
        </w:rPr>
        <w:t>PG</w:t>
      </w:r>
      <w:r w:rsidRPr="000E2A35">
        <w:rPr>
          <w:rFonts w:ascii="Times New Roman" w:eastAsia="Times New Roman" w:hAnsi="Times New Roman" w:cs="Times New Roman"/>
          <w:b/>
          <w:sz w:val="24"/>
          <w:szCs w:val="24"/>
          <w:lang w:eastAsia="hu-HU"/>
        </w:rPr>
        <w:t>B határozat</w:t>
      </w:r>
    </w:p>
    <w:p w:rsidR="003A3BCA" w:rsidRPr="003A3BCA" w:rsidRDefault="003A3BCA" w:rsidP="003A3BCA">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Pr="003A3BCA">
        <w:rPr>
          <w:rFonts w:ascii="Times New Roman" w:eastAsia="Times New Roman" w:hAnsi="Times New Roman" w:cs="Times New Roman"/>
          <w:b/>
          <w:sz w:val="24"/>
          <w:szCs w:val="24"/>
          <w:lang w:eastAsia="hu-HU"/>
        </w:rPr>
        <w:t>Hajdúszoboszló Város 2019. évi költségvetésének végrehajtásáról</w:t>
      </w:r>
      <w:r>
        <w:rPr>
          <w:rFonts w:ascii="Times New Roman" w:eastAsia="Times New Roman" w:hAnsi="Times New Roman" w:cs="Times New Roman"/>
          <w:b/>
          <w:sz w:val="24"/>
          <w:szCs w:val="24"/>
          <w:lang w:eastAsia="hu-HU"/>
        </w:rPr>
        <w:t xml:space="preserve"> a beszámolót és a zárszámadási </w:t>
      </w:r>
      <w:r w:rsidR="0063279D">
        <w:rPr>
          <w:rFonts w:ascii="Times New Roman" w:eastAsia="Times New Roman" w:hAnsi="Times New Roman" w:cs="Times New Roman"/>
          <w:b/>
          <w:sz w:val="24"/>
          <w:szCs w:val="24"/>
          <w:lang w:eastAsia="hu-HU"/>
        </w:rPr>
        <w:t>rendelettervezetet és javasolja</w:t>
      </w:r>
      <w:r w:rsidRPr="003A3BCA">
        <w:rPr>
          <w:rFonts w:ascii="Times New Roman" w:eastAsia="Times New Roman" w:hAnsi="Times New Roman" w:cs="Times New Roman"/>
          <w:b/>
          <w:sz w:val="24"/>
          <w:szCs w:val="24"/>
          <w:lang w:eastAsia="hu-HU"/>
        </w:rPr>
        <w:t xml:space="preserve"> elfogadásra Hajdúszoboszló Vá</w:t>
      </w:r>
      <w:r w:rsidR="00FB0A9B">
        <w:rPr>
          <w:rFonts w:ascii="Times New Roman" w:eastAsia="Times New Roman" w:hAnsi="Times New Roman" w:cs="Times New Roman"/>
          <w:b/>
          <w:sz w:val="24"/>
          <w:szCs w:val="24"/>
          <w:lang w:eastAsia="hu-HU"/>
        </w:rPr>
        <w:t>ros Önkormányzata Képviselő-test</w:t>
      </w:r>
      <w:r w:rsidRPr="003A3BCA">
        <w:rPr>
          <w:rFonts w:ascii="Times New Roman" w:eastAsia="Times New Roman" w:hAnsi="Times New Roman" w:cs="Times New Roman"/>
          <w:b/>
          <w:sz w:val="24"/>
          <w:szCs w:val="24"/>
          <w:lang w:eastAsia="hu-HU"/>
        </w:rPr>
        <w:t>ületének.</w:t>
      </w:r>
    </w:p>
    <w:p w:rsidR="003A3BCA" w:rsidRPr="003A3BCA" w:rsidRDefault="003A3BCA" w:rsidP="003A3BCA">
      <w:pPr>
        <w:spacing w:after="0" w:line="240" w:lineRule="auto"/>
        <w:jc w:val="both"/>
        <w:rPr>
          <w:rFonts w:ascii="Times New Roman" w:eastAsia="Times New Roman" w:hAnsi="Times New Roman" w:cs="Times New Roman"/>
          <w:b/>
          <w:sz w:val="24"/>
          <w:szCs w:val="24"/>
          <w:lang w:eastAsia="hu-HU"/>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Default="00D12AA3" w:rsidP="00D12AA3">
      <w:pPr>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D12AA3" w:rsidRDefault="00D12AA3" w:rsidP="00D12AA3">
      <w:pPr>
        <w:spacing w:after="0" w:line="240" w:lineRule="auto"/>
        <w:jc w:val="both"/>
        <w:rPr>
          <w:rFonts w:ascii="Times New Roman" w:hAnsi="Times New Roman" w:cs="Times New Roman"/>
          <w:b/>
          <w:sz w:val="24"/>
          <w:szCs w:val="24"/>
        </w:rPr>
      </w:pPr>
    </w:p>
    <w:p w:rsidR="00FF67D5" w:rsidRPr="00321863" w:rsidRDefault="00FF67D5" w:rsidP="00D12AA3">
      <w:pPr>
        <w:spacing w:after="0" w:line="240" w:lineRule="auto"/>
        <w:jc w:val="both"/>
        <w:rPr>
          <w:rFonts w:ascii="Times New Roman" w:hAnsi="Times New Roman" w:cs="Times New Roman"/>
          <w:b/>
          <w:sz w:val="24"/>
          <w:szCs w:val="24"/>
        </w:rPr>
      </w:pPr>
    </w:p>
    <w:p w:rsidR="00345F5C" w:rsidRPr="00321863" w:rsidRDefault="00345F5C" w:rsidP="00F0669C">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FB1931" w:rsidRPr="00321863" w:rsidRDefault="00FB1931" w:rsidP="00FB1931">
      <w:pPr>
        <w:spacing w:after="0" w:line="240" w:lineRule="auto"/>
        <w:rPr>
          <w:rFonts w:ascii="Times New Roman" w:hAnsi="Times New Roman" w:cs="Times New Roman"/>
          <w:b/>
          <w:i/>
          <w:color w:val="000000"/>
          <w:sz w:val="16"/>
          <w:szCs w:val="16"/>
        </w:rPr>
      </w:pPr>
    </w:p>
    <w:p w:rsidR="00345F5C" w:rsidRPr="00321863" w:rsidRDefault="000C3474" w:rsidP="00FB1931">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Javaslat a 2020. évi költségvetési rendelet módosítására. (képviselő-testületi ülés 06. napirend)</w:t>
      </w:r>
      <w:r w:rsidR="00FB1931" w:rsidRPr="00321863">
        <w:rPr>
          <w:rFonts w:ascii="Times New Roman" w:hAnsi="Times New Roman" w:cs="Times New Roman"/>
          <w:b/>
          <w:i/>
          <w:color w:val="000000"/>
          <w:sz w:val="24"/>
          <w:szCs w:val="24"/>
        </w:rPr>
        <w:t xml:space="preserve"> </w:t>
      </w:r>
    </w:p>
    <w:p w:rsidR="00D90E55" w:rsidRPr="00321863" w:rsidRDefault="00D90E55" w:rsidP="00D90E55">
      <w:pPr>
        <w:spacing w:after="0" w:line="240" w:lineRule="auto"/>
        <w:rPr>
          <w:rFonts w:ascii="Times New Roman" w:hAnsi="Times New Roman" w:cs="Times New Roman"/>
          <w:b/>
          <w:i/>
          <w:color w:val="000000"/>
          <w:sz w:val="24"/>
          <w:szCs w:val="24"/>
        </w:rPr>
      </w:pPr>
    </w:p>
    <w:p w:rsidR="00FE490D" w:rsidRDefault="00FE490D" w:rsidP="00FE490D">
      <w:pPr>
        <w:spacing w:after="0" w:line="240" w:lineRule="auto"/>
        <w:jc w:val="both"/>
        <w:rPr>
          <w:rFonts w:ascii="Times New Roman" w:hAnsi="Times New Roman" w:cs="Times New Roman"/>
          <w:color w:val="000000"/>
          <w:sz w:val="24"/>
          <w:szCs w:val="24"/>
          <w:u w:val="single"/>
        </w:rPr>
      </w:pPr>
      <w:r w:rsidRPr="00FE490D">
        <w:rPr>
          <w:rFonts w:ascii="Times New Roman" w:hAnsi="Times New Roman" w:cs="Times New Roman"/>
          <w:color w:val="000000"/>
          <w:sz w:val="24"/>
          <w:szCs w:val="24"/>
          <w:u w:val="single"/>
        </w:rPr>
        <w:t>Harsányi István: van-e kiegészítés?</w:t>
      </w:r>
    </w:p>
    <w:p w:rsidR="00FE490D" w:rsidRDefault="00FE490D" w:rsidP="00FE490D">
      <w:pPr>
        <w:spacing w:after="0" w:line="240" w:lineRule="auto"/>
        <w:jc w:val="both"/>
        <w:rPr>
          <w:rFonts w:ascii="Times New Roman" w:hAnsi="Times New Roman" w:cs="Times New Roman"/>
          <w:color w:val="000000"/>
          <w:sz w:val="24"/>
          <w:szCs w:val="24"/>
          <w:u w:val="single"/>
        </w:rPr>
      </w:pPr>
    </w:p>
    <w:p w:rsidR="00FE490D" w:rsidRDefault="00FE490D" w:rsidP="00FE49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Lőrincz László:</w:t>
      </w:r>
      <w:r w:rsidRPr="00FE49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koronavírus veszélyhelyzet feloldásra került és ebből kifolyólag az idegenforgalom Hajdúszoboszló vonatkozásában megindult. Mindenki tudja, hogy az idelátogató vendégeknek az idegenforgalmi adót nem kell megfizetniük, viszont bevallást kell adniuk és az ennek megfelelőn be nem szedett adót a Magyar Állam az önkormányzat részére megtéríti, negyedévet követő hó 20-ával lehet ezeket az összegeket igényelni, az utolsó negyedévi összeget 2021-ben fogjuk megkapni. A július, augusztus és szeptembe</w:t>
      </w:r>
      <w:r w:rsidR="0063279D">
        <w:rPr>
          <w:rFonts w:ascii="Times New Roman" w:hAnsi="Times New Roman" w:cs="Times New Roman"/>
          <w:color w:val="000000"/>
          <w:sz w:val="24"/>
          <w:szCs w:val="24"/>
        </w:rPr>
        <w:t>r hónapokra úgy gondoljuk, hogy</w:t>
      </w:r>
      <w:r>
        <w:rPr>
          <w:rFonts w:ascii="Times New Roman" w:hAnsi="Times New Roman" w:cs="Times New Roman"/>
          <w:color w:val="000000"/>
          <w:sz w:val="24"/>
          <w:szCs w:val="24"/>
        </w:rPr>
        <w:t xml:space="preserve"> bizonyos mértékkel lehet számolni. Ennek megfelelően becsléseket végeztünk erre a</w:t>
      </w:r>
      <w:r w:rsidR="000E2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három hónapra, és </w:t>
      </w:r>
      <w:r w:rsidR="000E2A35">
        <w:rPr>
          <w:rFonts w:ascii="Times New Roman" w:hAnsi="Times New Roman" w:cs="Times New Roman"/>
          <w:color w:val="000000"/>
          <w:sz w:val="24"/>
          <w:szCs w:val="24"/>
        </w:rPr>
        <w:t>75.803.000 Ft-ot kalkuláltunk, amit ebben az évben megkaphatunk. Javasoljuk ezzel az összeggel a 2020. évi költségvetés általános tartalék keretét megnövelni.</w:t>
      </w:r>
    </w:p>
    <w:p w:rsidR="00FE490D" w:rsidRDefault="00FE490D" w:rsidP="00FE490D">
      <w:pPr>
        <w:spacing w:after="0" w:line="240" w:lineRule="auto"/>
        <w:jc w:val="both"/>
        <w:rPr>
          <w:rFonts w:ascii="Times New Roman" w:hAnsi="Times New Roman" w:cs="Times New Roman"/>
          <w:color w:val="000000"/>
          <w:sz w:val="24"/>
          <w:szCs w:val="24"/>
        </w:rPr>
      </w:pPr>
    </w:p>
    <w:p w:rsidR="00864C18" w:rsidRPr="00864C18" w:rsidRDefault="00864C18" w:rsidP="00864C18">
      <w:pPr>
        <w:spacing w:after="0" w:line="240" w:lineRule="auto"/>
        <w:jc w:val="both"/>
        <w:rPr>
          <w:rFonts w:ascii="Times New Roman" w:hAnsi="Times New Roman" w:cs="Times New Roman"/>
          <w:color w:val="000000"/>
          <w:sz w:val="24"/>
          <w:szCs w:val="24"/>
        </w:rPr>
      </w:pPr>
      <w:r w:rsidRPr="00864C18">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Pr="00864C18">
        <w:rPr>
          <w:rFonts w:ascii="Times New Roman" w:hAnsi="Times New Roman" w:cs="Times New Roman"/>
          <w:color w:val="000000"/>
          <w:sz w:val="24"/>
          <w:szCs w:val="24"/>
        </w:rPr>
        <w:t xml:space="preserve">kérdés? </w:t>
      </w:r>
    </w:p>
    <w:p w:rsidR="00FE490D" w:rsidRDefault="00FE490D" w:rsidP="00FE490D">
      <w:pPr>
        <w:spacing w:after="0" w:line="240" w:lineRule="auto"/>
        <w:jc w:val="both"/>
        <w:rPr>
          <w:rFonts w:ascii="Times New Roman" w:hAnsi="Times New Roman" w:cs="Times New Roman"/>
          <w:color w:val="000000"/>
          <w:sz w:val="24"/>
          <w:szCs w:val="24"/>
        </w:rPr>
      </w:pPr>
    </w:p>
    <w:p w:rsidR="00864C18" w:rsidRDefault="00864C18" w:rsidP="00FE490D">
      <w:pPr>
        <w:spacing w:after="0" w:line="240" w:lineRule="auto"/>
        <w:jc w:val="both"/>
        <w:rPr>
          <w:rFonts w:ascii="Times New Roman" w:hAnsi="Times New Roman" w:cs="Times New Roman"/>
          <w:color w:val="000000"/>
          <w:sz w:val="24"/>
          <w:szCs w:val="24"/>
        </w:rPr>
      </w:pPr>
      <w:r w:rsidRPr="00FF67D5">
        <w:rPr>
          <w:rFonts w:ascii="Times New Roman" w:hAnsi="Times New Roman" w:cs="Times New Roman"/>
          <w:color w:val="000000"/>
          <w:sz w:val="24"/>
          <w:szCs w:val="24"/>
          <w:u w:val="single"/>
        </w:rPr>
        <w:t>Dr. Sóvágó László</w:t>
      </w:r>
      <w:r w:rsidR="00BA2264" w:rsidRPr="00FF67D5">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kérdéseket tett fel.</w:t>
      </w:r>
    </w:p>
    <w:p w:rsidR="00864C18" w:rsidRDefault="00864C18" w:rsidP="00FE49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Válaszolt: </w:t>
      </w:r>
      <w:proofErr w:type="spellStart"/>
      <w:r>
        <w:rPr>
          <w:rFonts w:ascii="Times New Roman" w:hAnsi="Times New Roman" w:cs="Times New Roman"/>
          <w:color w:val="000000"/>
          <w:sz w:val="24"/>
          <w:szCs w:val="24"/>
        </w:rPr>
        <w:t>Szilágyiné</w:t>
      </w:r>
      <w:proofErr w:type="spellEnd"/>
      <w:r>
        <w:rPr>
          <w:rFonts w:ascii="Times New Roman" w:hAnsi="Times New Roman" w:cs="Times New Roman"/>
          <w:color w:val="000000"/>
          <w:sz w:val="24"/>
          <w:szCs w:val="24"/>
        </w:rPr>
        <w:t xml:space="preserve"> Pál Gyöngyi, Lőrincz László, Czeglédi Gyula</w:t>
      </w:r>
    </w:p>
    <w:p w:rsidR="00864C18" w:rsidRDefault="00864C18" w:rsidP="00FE490D">
      <w:pPr>
        <w:spacing w:after="0" w:line="240" w:lineRule="auto"/>
        <w:jc w:val="both"/>
        <w:rPr>
          <w:rFonts w:ascii="Times New Roman" w:hAnsi="Times New Roman" w:cs="Times New Roman"/>
          <w:color w:val="000000"/>
          <w:sz w:val="24"/>
          <w:szCs w:val="24"/>
        </w:rPr>
      </w:pPr>
    </w:p>
    <w:p w:rsidR="00BA2264" w:rsidRDefault="00864C18" w:rsidP="00FE490D">
      <w:pPr>
        <w:spacing w:after="0" w:line="240" w:lineRule="auto"/>
        <w:jc w:val="both"/>
        <w:rPr>
          <w:rFonts w:ascii="Times New Roman" w:hAnsi="Times New Roman" w:cs="Times New Roman"/>
          <w:color w:val="000000"/>
          <w:sz w:val="24"/>
          <w:szCs w:val="24"/>
        </w:rPr>
      </w:pPr>
      <w:r w:rsidRPr="00BA2264">
        <w:rPr>
          <w:rFonts w:ascii="Times New Roman" w:hAnsi="Times New Roman" w:cs="Times New Roman"/>
          <w:color w:val="000000"/>
          <w:sz w:val="24"/>
          <w:szCs w:val="24"/>
          <w:u w:val="single"/>
        </w:rPr>
        <w:t>Dr. Sóvágó László</w:t>
      </w:r>
      <w:r w:rsidR="0013479B" w:rsidRPr="00BA2264">
        <w:rPr>
          <w:rFonts w:ascii="Times New Roman" w:hAnsi="Times New Roman" w:cs="Times New Roman"/>
          <w:color w:val="000000"/>
          <w:sz w:val="24"/>
          <w:szCs w:val="24"/>
          <w:u w:val="single"/>
        </w:rPr>
        <w:t xml:space="preserve">: </w:t>
      </w:r>
      <w:r w:rsidR="0013479B">
        <w:rPr>
          <w:rFonts w:ascii="Times New Roman" w:hAnsi="Times New Roman" w:cs="Times New Roman"/>
          <w:color w:val="000000"/>
          <w:sz w:val="24"/>
          <w:szCs w:val="24"/>
        </w:rPr>
        <w:t>a költségvetésben eredetileg 300 millió forint lett tervezve a körzetekre, csodálkozom, hogy ezt a körzeti képviselő</w:t>
      </w:r>
      <w:r w:rsidR="00BA2264">
        <w:rPr>
          <w:rFonts w:ascii="Times New Roman" w:hAnsi="Times New Roman" w:cs="Times New Roman"/>
          <w:color w:val="000000"/>
          <w:sz w:val="24"/>
          <w:szCs w:val="24"/>
        </w:rPr>
        <w:t>k így elengedték, e</w:t>
      </w:r>
      <w:r w:rsidR="0013479B">
        <w:rPr>
          <w:rFonts w:ascii="Times New Roman" w:hAnsi="Times New Roman" w:cs="Times New Roman"/>
          <w:color w:val="000000"/>
          <w:sz w:val="24"/>
          <w:szCs w:val="24"/>
        </w:rPr>
        <w:t>gy olya</w:t>
      </w:r>
      <w:r w:rsidR="00BA2264">
        <w:rPr>
          <w:rFonts w:ascii="Times New Roman" w:hAnsi="Times New Roman" w:cs="Times New Roman"/>
          <w:color w:val="000000"/>
          <w:sz w:val="24"/>
          <w:szCs w:val="24"/>
        </w:rPr>
        <w:t>n cél érdekében,</w:t>
      </w:r>
      <w:r w:rsidR="0013479B">
        <w:rPr>
          <w:rFonts w:ascii="Times New Roman" w:hAnsi="Times New Roman" w:cs="Times New Roman"/>
          <w:color w:val="000000"/>
          <w:sz w:val="24"/>
          <w:szCs w:val="24"/>
        </w:rPr>
        <w:t xml:space="preserve"> amely pillanatnyilag nem szolgálja Hajdúszoboszló érdekét, ez a</w:t>
      </w:r>
      <w:r w:rsidR="00BA2264">
        <w:rPr>
          <w:rFonts w:ascii="Times New Roman" w:hAnsi="Times New Roman" w:cs="Times New Roman"/>
          <w:color w:val="000000"/>
          <w:sz w:val="24"/>
          <w:szCs w:val="24"/>
        </w:rPr>
        <w:t xml:space="preserve"> Szent István park fejlesztése. V</w:t>
      </w:r>
      <w:r w:rsidR="0013479B">
        <w:rPr>
          <w:rFonts w:ascii="Times New Roman" w:hAnsi="Times New Roman" w:cs="Times New Roman"/>
          <w:color w:val="000000"/>
          <w:sz w:val="24"/>
          <w:szCs w:val="24"/>
        </w:rPr>
        <w:t>élemény</w:t>
      </w:r>
      <w:r w:rsidR="00BA2264">
        <w:rPr>
          <w:rFonts w:ascii="Times New Roman" w:hAnsi="Times New Roman" w:cs="Times New Roman"/>
          <w:color w:val="000000"/>
          <w:sz w:val="24"/>
          <w:szCs w:val="24"/>
        </w:rPr>
        <w:t>em szerint ez most időszerűtlen, és nagyon sajnálom azt a sok embert, akik biztatva lettek, és most negatív dolgot kell nekik mondani, ezért hezitálok a napirendi javaslat elfogadásán.</w:t>
      </w:r>
    </w:p>
    <w:p w:rsidR="00D90E55" w:rsidRPr="00321863" w:rsidRDefault="00D90E55" w:rsidP="00DC4670">
      <w:pPr>
        <w:spacing w:after="0" w:line="240" w:lineRule="auto"/>
        <w:jc w:val="both"/>
        <w:rPr>
          <w:rFonts w:ascii="Times New Roman" w:hAnsi="Times New Roman" w:cs="Times New Roman"/>
          <w:color w:val="000000"/>
          <w:sz w:val="24"/>
          <w:szCs w:val="24"/>
        </w:rPr>
      </w:pPr>
    </w:p>
    <w:p w:rsidR="00F13BD1" w:rsidRPr="00321863" w:rsidRDefault="00F13BD1" w:rsidP="00F13BD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3A429D" w:rsidRPr="00321863">
        <w:rPr>
          <w:rFonts w:ascii="Times New Roman" w:hAnsi="Times New Roman" w:cs="Times New Roman"/>
          <w:color w:val="000000"/>
          <w:sz w:val="24"/>
          <w:szCs w:val="24"/>
        </w:rPr>
        <w:t xml:space="preserve"> van-e</w:t>
      </w:r>
      <w:r w:rsidR="00BA2264">
        <w:rPr>
          <w:rFonts w:ascii="Times New Roman" w:hAnsi="Times New Roman" w:cs="Times New Roman"/>
          <w:color w:val="000000"/>
          <w:sz w:val="24"/>
          <w:szCs w:val="24"/>
        </w:rPr>
        <w:t xml:space="preserve"> további</w:t>
      </w:r>
      <w:r w:rsidRPr="00321863">
        <w:rPr>
          <w:rFonts w:ascii="Times New Roman" w:hAnsi="Times New Roman" w:cs="Times New Roman"/>
          <w:color w:val="000000"/>
          <w:sz w:val="24"/>
          <w:szCs w:val="24"/>
        </w:rPr>
        <w:t xml:space="preserve"> </w:t>
      </w:r>
      <w:r w:rsidR="002C6BC2" w:rsidRPr="00321863">
        <w:rPr>
          <w:rFonts w:ascii="Times New Roman" w:hAnsi="Times New Roman" w:cs="Times New Roman"/>
          <w:color w:val="000000"/>
          <w:sz w:val="24"/>
          <w:szCs w:val="24"/>
        </w:rPr>
        <w:t>hozzászólás</w:t>
      </w:r>
      <w:r w:rsidR="00BA2264">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F13BD1" w:rsidRPr="00321863" w:rsidRDefault="00F13BD1" w:rsidP="00F13BD1">
      <w:pPr>
        <w:spacing w:after="0" w:line="240" w:lineRule="auto"/>
        <w:jc w:val="both"/>
        <w:rPr>
          <w:rFonts w:ascii="Times New Roman" w:hAnsi="Times New Roman" w:cs="Times New Roman"/>
          <w:color w:val="000000"/>
          <w:sz w:val="24"/>
          <w:szCs w:val="24"/>
        </w:rPr>
      </w:pPr>
    </w:p>
    <w:p w:rsidR="00F13BD1" w:rsidRDefault="00F13BD1" w:rsidP="00F13BD1">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2C6BC2" w:rsidRPr="00321863">
        <w:rPr>
          <w:rFonts w:ascii="Times New Roman" w:eastAsia="Times New Roman" w:hAnsi="Times New Roman" w:cs="Times New Roman"/>
          <w:sz w:val="24"/>
          <w:szCs w:val="24"/>
          <w:lang w:eastAsia="hu-HU"/>
        </w:rPr>
        <w:t xml:space="preserve">4 </w:t>
      </w:r>
      <w:r w:rsidR="00BA2264">
        <w:rPr>
          <w:rFonts w:ascii="Times New Roman" w:eastAsia="Times New Roman" w:hAnsi="Times New Roman" w:cs="Times New Roman"/>
          <w:sz w:val="24"/>
          <w:szCs w:val="24"/>
          <w:lang w:eastAsia="hu-HU"/>
        </w:rPr>
        <w:t>igen</w:t>
      </w:r>
      <w:r w:rsidRPr="00321863">
        <w:rPr>
          <w:rFonts w:ascii="Times New Roman" w:eastAsia="Times New Roman" w:hAnsi="Times New Roman" w:cs="Times New Roman"/>
          <w:sz w:val="24"/>
          <w:szCs w:val="24"/>
          <w:lang w:eastAsia="hu-HU"/>
        </w:rPr>
        <w:t xml:space="preserve"> (Harsányi István, Mester József, Nagy Atti</w:t>
      </w:r>
      <w:r w:rsidR="00BA2264">
        <w:rPr>
          <w:rFonts w:ascii="Times New Roman" w:eastAsia="Times New Roman" w:hAnsi="Times New Roman" w:cs="Times New Roman"/>
          <w:sz w:val="24"/>
          <w:szCs w:val="24"/>
          <w:lang w:eastAsia="hu-HU"/>
        </w:rPr>
        <w:t>la, Tóth Márta) és 1</w:t>
      </w:r>
      <w:r w:rsidRPr="00321863">
        <w:rPr>
          <w:rFonts w:ascii="Times New Roman" w:eastAsia="Times New Roman" w:hAnsi="Times New Roman" w:cs="Times New Roman"/>
          <w:sz w:val="24"/>
          <w:szCs w:val="24"/>
          <w:lang w:eastAsia="hu-HU"/>
        </w:rPr>
        <w:t xml:space="preserve"> tartózkodás </w:t>
      </w:r>
      <w:r w:rsidR="00BA2264">
        <w:rPr>
          <w:rFonts w:ascii="Times New Roman" w:eastAsia="Times New Roman" w:hAnsi="Times New Roman" w:cs="Times New Roman"/>
          <w:sz w:val="24"/>
          <w:szCs w:val="24"/>
          <w:lang w:eastAsia="hu-HU"/>
        </w:rPr>
        <w:t xml:space="preserve">szavazattal (Dr. Sóvágó László) és ellenszavazat </w:t>
      </w:r>
      <w:r w:rsidRPr="00321863">
        <w:rPr>
          <w:rFonts w:ascii="Times New Roman" w:eastAsia="Times New Roman" w:hAnsi="Times New Roman" w:cs="Times New Roman"/>
          <w:sz w:val="24"/>
          <w:szCs w:val="24"/>
          <w:lang w:eastAsia="hu-HU"/>
        </w:rPr>
        <w:t>nélkül elfogadta a határozati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BA2264">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w:t>
      </w:r>
      <w:r w:rsidR="003A429D" w:rsidRPr="00321863">
        <w:rPr>
          <w:rFonts w:ascii="Times New Roman" w:eastAsia="Times New Roman" w:hAnsi="Times New Roman" w:cs="Times New Roman"/>
          <w:color w:val="000000"/>
          <w:sz w:val="24"/>
          <w:szCs w:val="24"/>
          <w:lang w:eastAsia="hu-HU"/>
        </w:rPr>
        <w:t xml:space="preserve">) </w:t>
      </w:r>
      <w:r w:rsidRPr="00321863">
        <w:rPr>
          <w:rFonts w:ascii="Times New Roman" w:eastAsia="Times New Roman" w:hAnsi="Times New Roman" w:cs="Times New Roman"/>
          <w:color w:val="000000"/>
          <w:sz w:val="24"/>
          <w:szCs w:val="24"/>
          <w:lang w:eastAsia="hu-HU"/>
        </w:rPr>
        <w:t>és - az előterjesztésben foglaltak alapján - a következő határozatot hozta:</w:t>
      </w:r>
    </w:p>
    <w:p w:rsidR="00FF67D5" w:rsidRPr="00321863" w:rsidRDefault="00FF67D5" w:rsidP="00F13BD1">
      <w:pPr>
        <w:spacing w:after="0" w:line="240" w:lineRule="auto"/>
        <w:jc w:val="both"/>
        <w:rPr>
          <w:rFonts w:ascii="Times New Roman" w:eastAsia="Times New Roman" w:hAnsi="Times New Roman" w:cs="Times New Roman"/>
          <w:sz w:val="24"/>
          <w:szCs w:val="24"/>
          <w:lang w:eastAsia="hu-HU"/>
        </w:rPr>
      </w:pPr>
    </w:p>
    <w:p w:rsidR="00335BBA" w:rsidRPr="00321863" w:rsidRDefault="00335BBA" w:rsidP="00335BBA">
      <w:pPr>
        <w:spacing w:after="0" w:line="240" w:lineRule="auto"/>
        <w:jc w:val="both"/>
        <w:rPr>
          <w:rFonts w:ascii="Times New Roman" w:hAnsi="Times New Roman" w:cs="Times New Roman"/>
          <w:i/>
          <w:sz w:val="16"/>
          <w:szCs w:val="16"/>
        </w:rPr>
      </w:pPr>
    </w:p>
    <w:p w:rsidR="00FB0A9B" w:rsidRPr="000E2A35" w:rsidRDefault="00FB0A9B" w:rsidP="00FB0A9B">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4</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w:t>
      </w:r>
      <w:r w:rsidRPr="000E2A35">
        <w:rPr>
          <w:rFonts w:ascii="Times New Roman" w:eastAsia="Times New Roman" w:hAnsi="Times New Roman" w:cs="Times New Roman"/>
          <w:b/>
          <w:sz w:val="24"/>
          <w:szCs w:val="24"/>
          <w:lang w:eastAsia="hu-HU"/>
        </w:rPr>
        <w:t>B határozat</w:t>
      </w:r>
    </w:p>
    <w:p w:rsidR="00FB0A9B" w:rsidRDefault="00FB0A9B" w:rsidP="00FB0A9B">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 20</w:t>
      </w:r>
      <w:r>
        <w:rPr>
          <w:rFonts w:ascii="Times New Roman" w:eastAsia="Times New Roman" w:hAnsi="Times New Roman" w:cs="Times New Roman"/>
          <w:b/>
          <w:sz w:val="24"/>
          <w:szCs w:val="24"/>
          <w:lang w:eastAsia="hu-HU"/>
        </w:rPr>
        <w:t>20</w:t>
      </w:r>
      <w:r w:rsidRPr="000E2A35">
        <w:rPr>
          <w:rFonts w:ascii="Times New Roman" w:eastAsia="Times New Roman" w:hAnsi="Times New Roman" w:cs="Times New Roman"/>
          <w:b/>
          <w:sz w:val="24"/>
          <w:szCs w:val="24"/>
          <w:lang w:eastAsia="hu-HU"/>
        </w:rPr>
        <w:t xml:space="preserve">. évi költségvetési rendelet módosítására </w:t>
      </w:r>
      <w:r>
        <w:rPr>
          <w:rFonts w:ascii="Times New Roman" w:eastAsia="Times New Roman" w:hAnsi="Times New Roman" w:cs="Times New Roman"/>
          <w:b/>
          <w:sz w:val="24"/>
          <w:szCs w:val="24"/>
          <w:lang w:eastAsia="hu-HU"/>
        </w:rPr>
        <w:t>javaslatot és rendelettervezetet és javasolja elfogadásra Hajdúszoboszló Város Önkormányzata Képviselő-testületének.</w:t>
      </w:r>
    </w:p>
    <w:p w:rsidR="00FB0A9B" w:rsidRPr="00321863" w:rsidRDefault="00FB0A9B" w:rsidP="00FB0A9B">
      <w:pPr>
        <w:spacing w:after="0" w:line="240" w:lineRule="auto"/>
        <w:jc w:val="both"/>
        <w:rPr>
          <w:rFonts w:ascii="Times New Roman" w:eastAsia="Times New Roman" w:hAnsi="Times New Roman" w:cs="Times New Roman"/>
          <w:b/>
          <w:sz w:val="24"/>
          <w:szCs w:val="24"/>
          <w:lang w:eastAsia="hu-HU"/>
        </w:rPr>
      </w:pPr>
    </w:p>
    <w:p w:rsidR="00FB0A9B" w:rsidRPr="00321863" w:rsidRDefault="00FB0A9B" w:rsidP="00FB0A9B">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FB0A9B" w:rsidRPr="00321863" w:rsidRDefault="00FB0A9B" w:rsidP="00FB0A9B">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FB0A9B" w:rsidRPr="00321863" w:rsidRDefault="00FB0A9B" w:rsidP="00FB0A9B">
      <w:pPr>
        <w:spacing w:after="0" w:line="240" w:lineRule="auto"/>
        <w:jc w:val="both"/>
        <w:rPr>
          <w:rFonts w:ascii="Times New Roman" w:eastAsia="Times New Roman" w:hAnsi="Times New Roman" w:cs="Times New Roman"/>
          <w:b/>
          <w:sz w:val="24"/>
          <w:szCs w:val="24"/>
          <w:lang w:eastAsia="hu-HU"/>
        </w:rPr>
      </w:pPr>
    </w:p>
    <w:p w:rsidR="00373807" w:rsidRPr="00321863" w:rsidRDefault="00373807" w:rsidP="00373807">
      <w:pPr>
        <w:spacing w:after="0" w:line="240" w:lineRule="auto"/>
        <w:jc w:val="both"/>
        <w:rPr>
          <w:rFonts w:ascii="Times New Roman" w:hAnsi="Times New Roman" w:cs="Times New Roman"/>
          <w:b/>
          <w:sz w:val="24"/>
          <w:szCs w:val="24"/>
        </w:rPr>
      </w:pPr>
    </w:p>
    <w:p w:rsidR="00935A79" w:rsidRDefault="00935A79" w:rsidP="003A429D">
      <w:pPr>
        <w:tabs>
          <w:tab w:val="left" w:pos="1276"/>
        </w:tabs>
        <w:spacing w:after="0" w:line="240" w:lineRule="auto"/>
        <w:jc w:val="both"/>
        <w:rPr>
          <w:rFonts w:ascii="Times New Roman" w:hAnsi="Times New Roman" w:cs="Times New Roman"/>
          <w:bCs/>
          <w:iCs/>
          <w:sz w:val="24"/>
          <w:szCs w:val="24"/>
        </w:rPr>
      </w:pPr>
    </w:p>
    <w:p w:rsidR="00FF67D5" w:rsidRPr="00321863" w:rsidRDefault="00FF67D5" w:rsidP="003A429D">
      <w:pPr>
        <w:tabs>
          <w:tab w:val="left" w:pos="1276"/>
        </w:tabs>
        <w:spacing w:after="0" w:line="240" w:lineRule="auto"/>
        <w:jc w:val="both"/>
        <w:rPr>
          <w:rFonts w:ascii="Times New Roman" w:hAnsi="Times New Roman" w:cs="Times New Roman"/>
          <w:bCs/>
          <w:iCs/>
          <w:sz w:val="24"/>
          <w:szCs w:val="24"/>
        </w:rPr>
      </w:pPr>
    </w:p>
    <w:p w:rsidR="00373807" w:rsidRPr="00321863" w:rsidRDefault="00373807" w:rsidP="00F0669C">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373807" w:rsidRPr="00321863" w:rsidRDefault="00373807" w:rsidP="00373807">
      <w:pPr>
        <w:spacing w:after="0" w:line="240" w:lineRule="auto"/>
        <w:rPr>
          <w:rFonts w:ascii="Times New Roman" w:hAnsi="Times New Roman" w:cs="Times New Roman"/>
          <w:b/>
          <w:i/>
          <w:color w:val="000000"/>
          <w:sz w:val="16"/>
          <w:szCs w:val="16"/>
        </w:rPr>
      </w:pPr>
    </w:p>
    <w:p w:rsidR="000C3474" w:rsidRDefault="000C3474" w:rsidP="00373807">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Előterjesztés pótelőirányzat biztosítására. (képviselő-testületi ülés 07. napirend)</w:t>
      </w:r>
    </w:p>
    <w:p w:rsidR="00373807" w:rsidRDefault="00373807" w:rsidP="00373807">
      <w:pPr>
        <w:spacing w:after="0" w:line="240" w:lineRule="auto"/>
        <w:rPr>
          <w:rFonts w:ascii="Times New Roman" w:hAnsi="Times New Roman" w:cs="Times New Roman"/>
          <w:b/>
          <w:i/>
          <w:color w:val="000000"/>
          <w:sz w:val="24"/>
          <w:szCs w:val="24"/>
        </w:rPr>
      </w:pPr>
    </w:p>
    <w:p w:rsidR="00125F8A" w:rsidRDefault="00125F8A" w:rsidP="00373807">
      <w:pPr>
        <w:spacing w:after="0" w:line="240" w:lineRule="auto"/>
        <w:rPr>
          <w:rFonts w:ascii="Times New Roman" w:hAnsi="Times New Roman" w:cs="Times New Roman"/>
          <w:b/>
          <w:i/>
          <w:color w:val="000000"/>
          <w:sz w:val="24"/>
          <w:szCs w:val="24"/>
        </w:rPr>
      </w:pPr>
    </w:p>
    <w:p w:rsidR="00125F8A" w:rsidRDefault="00125F8A" w:rsidP="00125F8A">
      <w:pPr>
        <w:spacing w:after="0" w:line="240" w:lineRule="auto"/>
        <w:jc w:val="both"/>
        <w:rPr>
          <w:rFonts w:ascii="Times New Roman" w:hAnsi="Times New Roman" w:cs="Times New Roman"/>
          <w:color w:val="000000"/>
          <w:sz w:val="24"/>
          <w:szCs w:val="24"/>
          <w:u w:val="single"/>
        </w:rPr>
      </w:pPr>
      <w:r w:rsidRPr="00FE490D">
        <w:rPr>
          <w:rFonts w:ascii="Times New Roman" w:hAnsi="Times New Roman" w:cs="Times New Roman"/>
          <w:color w:val="000000"/>
          <w:sz w:val="24"/>
          <w:szCs w:val="24"/>
          <w:u w:val="single"/>
        </w:rPr>
        <w:t>Harsányi István: van-e kiegészítés?</w:t>
      </w:r>
    </w:p>
    <w:p w:rsidR="00125F8A" w:rsidRDefault="00125F8A" w:rsidP="00125F8A">
      <w:pPr>
        <w:spacing w:after="0" w:line="240" w:lineRule="auto"/>
        <w:jc w:val="both"/>
        <w:rPr>
          <w:rFonts w:ascii="Times New Roman" w:hAnsi="Times New Roman" w:cs="Times New Roman"/>
          <w:color w:val="000000"/>
          <w:sz w:val="24"/>
          <w:szCs w:val="24"/>
          <w:u w:val="single"/>
        </w:rPr>
      </w:pPr>
    </w:p>
    <w:p w:rsidR="00125F8A" w:rsidRDefault="00125F8A" w:rsidP="00125F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Lőrincz László:</w:t>
      </w:r>
      <w:r w:rsidRPr="00FE49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közbeszerzési eljárást két időponthoz érdemes kapcsolni, az egyik az oktatási év (szeptember), a másik a gazdasági év (január). Eredetileg a szeptemberi tanévkezdéshez igazítottuk volna az élelmezési nyersanyagok beszerzését. A kulturális bizottsági ülésen elhangzottak al</w:t>
      </w:r>
      <w:r w:rsidR="0063279D">
        <w:rPr>
          <w:rFonts w:ascii="Times New Roman" w:hAnsi="Times New Roman" w:cs="Times New Roman"/>
          <w:color w:val="000000"/>
          <w:sz w:val="24"/>
          <w:szCs w:val="24"/>
        </w:rPr>
        <w:t>apján nincs akadálya a</w:t>
      </w:r>
      <w:r>
        <w:rPr>
          <w:rFonts w:ascii="Times New Roman" w:hAnsi="Times New Roman" w:cs="Times New Roman"/>
          <w:color w:val="000000"/>
          <w:sz w:val="24"/>
          <w:szCs w:val="24"/>
        </w:rPr>
        <w:t xml:space="preserve"> januári kezdésnek. Az előkészítési munkákat ebben az évben le kell folytatni, a közbeszerzési tanácsadásra betervezett összeg egy része (50%) áthúzódik a</w:t>
      </w:r>
      <w:r w:rsidR="006327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következő évre. </w:t>
      </w:r>
      <w:r w:rsidR="009F13DC">
        <w:rPr>
          <w:rFonts w:ascii="Times New Roman" w:hAnsi="Times New Roman" w:cs="Times New Roman"/>
          <w:color w:val="000000"/>
          <w:sz w:val="24"/>
          <w:szCs w:val="24"/>
        </w:rPr>
        <w:t>Az intézmény igazgatójával történt egyeztetés szerint a közbeszerzési eljárás költéségének felét ebben az évben kigazdálkodja az intézmény, a másik felét jövő évben bet</w:t>
      </w:r>
      <w:r w:rsidR="0063279D">
        <w:rPr>
          <w:rFonts w:ascii="Times New Roman" w:hAnsi="Times New Roman" w:cs="Times New Roman"/>
          <w:color w:val="000000"/>
          <w:sz w:val="24"/>
          <w:szCs w:val="24"/>
        </w:rPr>
        <w:t>e</w:t>
      </w:r>
      <w:r w:rsidR="009F13DC">
        <w:rPr>
          <w:rFonts w:ascii="Times New Roman" w:hAnsi="Times New Roman" w:cs="Times New Roman"/>
          <w:color w:val="000000"/>
          <w:sz w:val="24"/>
          <w:szCs w:val="24"/>
        </w:rPr>
        <w:t>rvezi a költségvetésébe.</w:t>
      </w:r>
    </w:p>
    <w:p w:rsidR="009F13DC" w:rsidRDefault="009F13DC" w:rsidP="00125F8A">
      <w:pPr>
        <w:spacing w:after="0" w:line="240" w:lineRule="auto"/>
        <w:jc w:val="both"/>
        <w:rPr>
          <w:rFonts w:ascii="Times New Roman" w:hAnsi="Times New Roman" w:cs="Times New Roman"/>
          <w:color w:val="000000"/>
          <w:sz w:val="24"/>
          <w:szCs w:val="24"/>
        </w:rPr>
      </w:pPr>
    </w:p>
    <w:p w:rsidR="009F13DC" w:rsidRDefault="009F13DC" w:rsidP="00125F8A">
      <w:pPr>
        <w:spacing w:after="0" w:line="240" w:lineRule="auto"/>
        <w:jc w:val="both"/>
        <w:rPr>
          <w:rFonts w:ascii="Times New Roman" w:hAnsi="Times New Roman" w:cs="Times New Roman"/>
          <w:color w:val="000000"/>
          <w:sz w:val="24"/>
          <w:szCs w:val="24"/>
        </w:rPr>
      </w:pPr>
      <w:r w:rsidRPr="00EA3D88">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 kulturális bizottság ülésén az volt felvetés, hogy valószínűleg többletköltség várható az élelmiszer beszerzésében, és </w:t>
      </w:r>
      <w:r w:rsidR="00EA3D88">
        <w:rPr>
          <w:rFonts w:ascii="Times New Roman" w:hAnsi="Times New Roman" w:cs="Times New Roman"/>
          <w:color w:val="000000"/>
          <w:sz w:val="24"/>
          <w:szCs w:val="24"/>
        </w:rPr>
        <w:t>így</w:t>
      </w:r>
      <w:r>
        <w:rPr>
          <w:rFonts w:ascii="Times New Roman" w:hAnsi="Times New Roman" w:cs="Times New Roman"/>
          <w:color w:val="000000"/>
          <w:sz w:val="24"/>
          <w:szCs w:val="24"/>
        </w:rPr>
        <w:t xml:space="preserve"> a közbeszerzési eljárás indokolt-e?</w:t>
      </w:r>
    </w:p>
    <w:p w:rsidR="009F13DC" w:rsidRDefault="009F13DC" w:rsidP="00125F8A">
      <w:pPr>
        <w:spacing w:after="0" w:line="240" w:lineRule="auto"/>
        <w:jc w:val="both"/>
        <w:rPr>
          <w:rFonts w:ascii="Times New Roman" w:hAnsi="Times New Roman" w:cs="Times New Roman"/>
          <w:color w:val="000000"/>
          <w:sz w:val="24"/>
          <w:szCs w:val="24"/>
        </w:rPr>
      </w:pPr>
    </w:p>
    <w:p w:rsidR="009147E6" w:rsidRDefault="009F13DC" w:rsidP="00125F8A">
      <w:pPr>
        <w:spacing w:after="0" w:line="240" w:lineRule="auto"/>
        <w:jc w:val="both"/>
        <w:rPr>
          <w:rFonts w:ascii="Times New Roman" w:hAnsi="Times New Roman" w:cs="Times New Roman"/>
          <w:color w:val="000000"/>
          <w:sz w:val="24"/>
          <w:szCs w:val="24"/>
        </w:rPr>
      </w:pPr>
      <w:r w:rsidRPr="00EA3D88">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a közbeszerzés kötelező</w:t>
      </w:r>
      <w:r w:rsidR="00EA3D88">
        <w:rPr>
          <w:rFonts w:ascii="Times New Roman" w:hAnsi="Times New Roman" w:cs="Times New Roman"/>
          <w:color w:val="000000"/>
          <w:sz w:val="24"/>
          <w:szCs w:val="24"/>
        </w:rPr>
        <w:t>, ez</w:t>
      </w:r>
      <w:r w:rsidR="009147E6">
        <w:rPr>
          <w:rFonts w:ascii="Times New Roman" w:hAnsi="Times New Roman" w:cs="Times New Roman"/>
          <w:color w:val="000000"/>
          <w:sz w:val="24"/>
          <w:szCs w:val="24"/>
        </w:rPr>
        <w:t>t</w:t>
      </w:r>
      <w:r w:rsidR="00EA3D88">
        <w:rPr>
          <w:rFonts w:ascii="Times New Roman" w:hAnsi="Times New Roman" w:cs="Times New Roman"/>
          <w:color w:val="000000"/>
          <w:sz w:val="24"/>
          <w:szCs w:val="24"/>
        </w:rPr>
        <w:t xml:space="preserve"> más formában</w:t>
      </w:r>
      <w:r w:rsidR="009147E6">
        <w:rPr>
          <w:rFonts w:ascii="Times New Roman" w:hAnsi="Times New Roman" w:cs="Times New Roman"/>
          <w:color w:val="000000"/>
          <w:sz w:val="24"/>
          <w:szCs w:val="24"/>
        </w:rPr>
        <w:t xml:space="preserve"> nem lehet</w:t>
      </w:r>
      <w:r>
        <w:rPr>
          <w:rFonts w:ascii="Times New Roman" w:hAnsi="Times New Roman" w:cs="Times New Roman"/>
          <w:color w:val="000000"/>
          <w:sz w:val="24"/>
          <w:szCs w:val="24"/>
        </w:rPr>
        <w:t xml:space="preserve">, mindenképp közbeszerzési eljárással kell megoldani a beszerzést. </w:t>
      </w:r>
      <w:r w:rsidR="00EA3D88">
        <w:rPr>
          <w:rFonts w:ascii="Times New Roman" w:hAnsi="Times New Roman" w:cs="Times New Roman"/>
          <w:color w:val="000000"/>
          <w:sz w:val="24"/>
          <w:szCs w:val="24"/>
        </w:rPr>
        <w:t xml:space="preserve">Nyílván ezt becsülni nem lehet, meg </w:t>
      </w:r>
      <w:proofErr w:type="spellStart"/>
      <w:r w:rsidR="00EA3D88">
        <w:rPr>
          <w:rFonts w:ascii="Times New Roman" w:hAnsi="Times New Roman" w:cs="Times New Roman"/>
          <w:color w:val="000000"/>
          <w:sz w:val="24"/>
          <w:szCs w:val="24"/>
        </w:rPr>
        <w:t>prejudikálni</w:t>
      </w:r>
      <w:proofErr w:type="spellEnd"/>
      <w:r w:rsidR="00EA3D88">
        <w:rPr>
          <w:rFonts w:ascii="Times New Roman" w:hAnsi="Times New Roman" w:cs="Times New Roman"/>
          <w:color w:val="000000"/>
          <w:sz w:val="24"/>
          <w:szCs w:val="24"/>
        </w:rPr>
        <w:t xml:space="preserve"> sem, hogy többe fog kerülni, a bizottsági ülésen azt mondta</w:t>
      </w:r>
      <w:r w:rsidR="009147E6">
        <w:rPr>
          <w:rFonts w:ascii="Times New Roman" w:hAnsi="Times New Roman" w:cs="Times New Roman"/>
          <w:color w:val="000000"/>
          <w:sz w:val="24"/>
          <w:szCs w:val="24"/>
        </w:rPr>
        <w:t>m</w:t>
      </w:r>
      <w:r w:rsidR="00EA3D88">
        <w:rPr>
          <w:rFonts w:ascii="Times New Roman" w:hAnsi="Times New Roman" w:cs="Times New Roman"/>
          <w:color w:val="000000"/>
          <w:sz w:val="24"/>
          <w:szCs w:val="24"/>
        </w:rPr>
        <w:t xml:space="preserve">, hogy egy ilyen közbeszerzési eljárást már korábban lefolytattunk intézményi körben, és abból </w:t>
      </w:r>
      <w:proofErr w:type="gramStart"/>
      <w:r w:rsidR="00EA3D88">
        <w:rPr>
          <w:rFonts w:ascii="Times New Roman" w:hAnsi="Times New Roman" w:cs="Times New Roman"/>
          <w:color w:val="000000"/>
          <w:sz w:val="24"/>
          <w:szCs w:val="24"/>
        </w:rPr>
        <w:t>az</w:t>
      </w:r>
      <w:proofErr w:type="gramEnd"/>
      <w:r w:rsidR="00EA3D88">
        <w:rPr>
          <w:rFonts w:ascii="Times New Roman" w:hAnsi="Times New Roman" w:cs="Times New Roman"/>
          <w:color w:val="000000"/>
          <w:sz w:val="24"/>
          <w:szCs w:val="24"/>
        </w:rPr>
        <w:t xml:space="preserve"> derült ki, hogy a közbeszerzési eljárással beszerzett cikkek nem lettek akkor olcsó</w:t>
      </w:r>
      <w:r w:rsidR="009147E6">
        <w:rPr>
          <w:rFonts w:ascii="Times New Roman" w:hAnsi="Times New Roman" w:cs="Times New Roman"/>
          <w:color w:val="000000"/>
          <w:sz w:val="24"/>
          <w:szCs w:val="24"/>
        </w:rPr>
        <w:t xml:space="preserve">bbak. </w:t>
      </w:r>
    </w:p>
    <w:p w:rsidR="009F13DC" w:rsidRDefault="0063279D" w:rsidP="00125F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értékhatár miatt ez e</w:t>
      </w:r>
      <w:r w:rsidR="009147E6">
        <w:rPr>
          <w:rFonts w:ascii="Times New Roman" w:hAnsi="Times New Roman" w:cs="Times New Roman"/>
          <w:color w:val="000000"/>
          <w:sz w:val="24"/>
          <w:szCs w:val="24"/>
        </w:rPr>
        <w:t xml:space="preserve">gy uniós közbeszerzés, a beszerzést termékcsoportokra bontjuk, hogy </w:t>
      </w:r>
      <w:proofErr w:type="spellStart"/>
      <w:r w:rsidR="009147E6">
        <w:rPr>
          <w:rFonts w:ascii="Times New Roman" w:hAnsi="Times New Roman" w:cs="Times New Roman"/>
          <w:color w:val="000000"/>
          <w:sz w:val="24"/>
          <w:szCs w:val="24"/>
        </w:rPr>
        <w:t>részajánlatokat</w:t>
      </w:r>
      <w:proofErr w:type="spellEnd"/>
      <w:r w:rsidR="009147E6">
        <w:rPr>
          <w:rFonts w:ascii="Times New Roman" w:hAnsi="Times New Roman" w:cs="Times New Roman"/>
          <w:color w:val="000000"/>
          <w:sz w:val="24"/>
          <w:szCs w:val="24"/>
        </w:rPr>
        <w:t xml:space="preserve"> lehessen tenni. Nem egy nagy multi céget szeretnénk helyzetbe hozni, hanem jó lenne, ha kisebb cégek is részt tudnának venni ebben a pályázatban. Jelenleg 34 termé</w:t>
      </w:r>
      <w:r w:rsidR="00333504">
        <w:rPr>
          <w:rFonts w:ascii="Times New Roman" w:hAnsi="Times New Roman" w:cs="Times New Roman"/>
          <w:color w:val="000000"/>
          <w:sz w:val="24"/>
          <w:szCs w:val="24"/>
        </w:rPr>
        <w:t>k</w:t>
      </w:r>
      <w:r w:rsidR="009147E6">
        <w:rPr>
          <w:rFonts w:ascii="Times New Roman" w:hAnsi="Times New Roman" w:cs="Times New Roman"/>
          <w:color w:val="000000"/>
          <w:sz w:val="24"/>
          <w:szCs w:val="24"/>
        </w:rPr>
        <w:t>csoportot je</w:t>
      </w:r>
      <w:r w:rsidR="00674A56">
        <w:rPr>
          <w:rFonts w:ascii="Times New Roman" w:hAnsi="Times New Roman" w:cs="Times New Roman"/>
          <w:color w:val="000000"/>
          <w:sz w:val="24"/>
          <w:szCs w:val="24"/>
        </w:rPr>
        <w:t>löltünk, valószínű a pályázati kiírásban</w:t>
      </w:r>
      <w:r w:rsidR="009147E6">
        <w:rPr>
          <w:rFonts w:ascii="Times New Roman" w:hAnsi="Times New Roman" w:cs="Times New Roman"/>
          <w:color w:val="000000"/>
          <w:sz w:val="24"/>
          <w:szCs w:val="24"/>
        </w:rPr>
        <w:t xml:space="preserve"> ettől keves</w:t>
      </w:r>
      <w:r>
        <w:rPr>
          <w:rFonts w:ascii="Times New Roman" w:hAnsi="Times New Roman" w:cs="Times New Roman"/>
          <w:color w:val="000000"/>
          <w:sz w:val="24"/>
          <w:szCs w:val="24"/>
        </w:rPr>
        <w:t>e</w:t>
      </w:r>
      <w:r w:rsidR="009147E6">
        <w:rPr>
          <w:rFonts w:ascii="Times New Roman" w:hAnsi="Times New Roman" w:cs="Times New Roman"/>
          <w:color w:val="000000"/>
          <w:sz w:val="24"/>
          <w:szCs w:val="24"/>
        </w:rPr>
        <w:t>bb lesz, de ez még csak munkaanyag szintjén van.</w:t>
      </w:r>
    </w:p>
    <w:p w:rsidR="009F13DC" w:rsidRDefault="009F13DC" w:rsidP="00125F8A">
      <w:pPr>
        <w:spacing w:after="0" w:line="240" w:lineRule="auto"/>
        <w:jc w:val="both"/>
        <w:rPr>
          <w:rFonts w:ascii="Times New Roman" w:hAnsi="Times New Roman" w:cs="Times New Roman"/>
          <w:color w:val="000000"/>
          <w:sz w:val="24"/>
          <w:szCs w:val="24"/>
        </w:rPr>
      </w:pPr>
    </w:p>
    <w:p w:rsidR="00DA13EE" w:rsidRDefault="0063279D" w:rsidP="00125F8A">
      <w:pPr>
        <w:spacing w:after="0" w:line="240" w:lineRule="auto"/>
        <w:jc w:val="both"/>
        <w:rPr>
          <w:rFonts w:ascii="Times New Roman" w:hAnsi="Times New Roman" w:cs="Times New Roman"/>
          <w:color w:val="000000"/>
          <w:sz w:val="24"/>
          <w:szCs w:val="24"/>
        </w:rPr>
      </w:pPr>
      <w:r w:rsidRPr="0063279D">
        <w:rPr>
          <w:rFonts w:ascii="Times New Roman" w:hAnsi="Times New Roman" w:cs="Times New Roman"/>
          <w:color w:val="000000"/>
          <w:sz w:val="24"/>
          <w:szCs w:val="24"/>
          <w:u w:val="single"/>
        </w:rPr>
        <w:t>Czeglédi</w:t>
      </w:r>
      <w:r w:rsidR="00DA13EE" w:rsidRPr="0063279D">
        <w:rPr>
          <w:rFonts w:ascii="Times New Roman" w:hAnsi="Times New Roman" w:cs="Times New Roman"/>
          <w:color w:val="000000"/>
          <w:sz w:val="24"/>
          <w:szCs w:val="24"/>
          <w:u w:val="single"/>
        </w:rPr>
        <w:t xml:space="preserve"> Gyula:</w:t>
      </w:r>
      <w:r w:rsidR="00DA13EE">
        <w:rPr>
          <w:rFonts w:ascii="Times New Roman" w:hAnsi="Times New Roman" w:cs="Times New Roman"/>
          <w:color w:val="000000"/>
          <w:sz w:val="24"/>
          <w:szCs w:val="24"/>
        </w:rPr>
        <w:t xml:space="preserve"> az is lehet, hogy okafogyottá válik most ez a dolog, mert a testület korábban már döntött arról, hogy ezt az eljárást le kell folytatni.</w:t>
      </w:r>
      <w:r w:rsidR="009959A2">
        <w:rPr>
          <w:rFonts w:ascii="Times New Roman" w:hAnsi="Times New Roman" w:cs="Times New Roman"/>
          <w:color w:val="000000"/>
          <w:sz w:val="24"/>
          <w:szCs w:val="24"/>
        </w:rPr>
        <w:t xml:space="preserve"> A korábbi eljárás óta a piaci viszonyok nagyon sokat változtak, tehát kötelező, ho</w:t>
      </w:r>
      <w:r>
        <w:rPr>
          <w:rFonts w:ascii="Times New Roman" w:hAnsi="Times New Roman" w:cs="Times New Roman"/>
          <w:color w:val="000000"/>
          <w:sz w:val="24"/>
          <w:szCs w:val="24"/>
        </w:rPr>
        <w:t>gy megméressük magunkat egy ilye</w:t>
      </w:r>
      <w:r w:rsidR="009959A2">
        <w:rPr>
          <w:rFonts w:ascii="Times New Roman" w:hAnsi="Times New Roman" w:cs="Times New Roman"/>
          <w:color w:val="000000"/>
          <w:sz w:val="24"/>
          <w:szCs w:val="24"/>
        </w:rPr>
        <w:t xml:space="preserve">n nagy beszállítás esetén. Az elmondottak szerint ez most nem igényel többletforrást, úgy </w:t>
      </w:r>
      <w:proofErr w:type="gramStart"/>
      <w:r w:rsidR="009959A2">
        <w:rPr>
          <w:rFonts w:ascii="Times New Roman" w:hAnsi="Times New Roman" w:cs="Times New Roman"/>
          <w:color w:val="000000"/>
          <w:sz w:val="24"/>
          <w:szCs w:val="24"/>
        </w:rPr>
        <w:t>gondolom</w:t>
      </w:r>
      <w:proofErr w:type="gramEnd"/>
      <w:r w:rsidR="009959A2">
        <w:rPr>
          <w:rFonts w:ascii="Times New Roman" w:hAnsi="Times New Roman" w:cs="Times New Roman"/>
          <w:color w:val="000000"/>
          <w:sz w:val="24"/>
          <w:szCs w:val="24"/>
        </w:rPr>
        <w:t xml:space="preserve"> a határozati javaslatot kellene úgy módosítani, hogy az intézmény</w:t>
      </w:r>
      <w:r>
        <w:rPr>
          <w:rFonts w:ascii="Times New Roman" w:hAnsi="Times New Roman" w:cs="Times New Roman"/>
          <w:color w:val="000000"/>
          <w:sz w:val="24"/>
          <w:szCs w:val="24"/>
        </w:rPr>
        <w:t xml:space="preserve"> ebben az évben az eljárás költ</w:t>
      </w:r>
      <w:r w:rsidR="009959A2">
        <w:rPr>
          <w:rFonts w:ascii="Times New Roman" w:hAnsi="Times New Roman" w:cs="Times New Roman"/>
          <w:color w:val="000000"/>
          <w:sz w:val="24"/>
          <w:szCs w:val="24"/>
        </w:rPr>
        <w:t>ség</w:t>
      </w:r>
      <w:r>
        <w:rPr>
          <w:rFonts w:ascii="Times New Roman" w:hAnsi="Times New Roman" w:cs="Times New Roman"/>
          <w:color w:val="000000"/>
          <w:sz w:val="24"/>
          <w:szCs w:val="24"/>
        </w:rPr>
        <w:t>é</w:t>
      </w:r>
      <w:r w:rsidR="009959A2">
        <w:rPr>
          <w:rFonts w:ascii="Times New Roman" w:hAnsi="Times New Roman" w:cs="Times New Roman"/>
          <w:color w:val="000000"/>
          <w:sz w:val="24"/>
          <w:szCs w:val="24"/>
        </w:rPr>
        <w:t xml:space="preserve">nek 50 %-át kigazdálkodja, a másik 50 % a jövő évi költségvetést fogja terhelni. </w:t>
      </w:r>
    </w:p>
    <w:p w:rsidR="00DA13EE" w:rsidRDefault="00DA13EE" w:rsidP="00125F8A">
      <w:pPr>
        <w:spacing w:after="0" w:line="240" w:lineRule="auto"/>
        <w:jc w:val="both"/>
        <w:rPr>
          <w:rFonts w:ascii="Times New Roman" w:hAnsi="Times New Roman" w:cs="Times New Roman"/>
          <w:color w:val="000000"/>
          <w:sz w:val="24"/>
          <w:szCs w:val="24"/>
        </w:rPr>
      </w:pPr>
    </w:p>
    <w:p w:rsidR="009F13DC" w:rsidRDefault="00DA13EE" w:rsidP="00125F8A">
      <w:pPr>
        <w:spacing w:after="0" w:line="240" w:lineRule="auto"/>
        <w:jc w:val="both"/>
        <w:rPr>
          <w:rFonts w:ascii="Times New Roman" w:hAnsi="Times New Roman" w:cs="Times New Roman"/>
          <w:color w:val="000000"/>
          <w:sz w:val="24"/>
          <w:szCs w:val="24"/>
        </w:rPr>
      </w:pPr>
      <w:r w:rsidRPr="00DA13EE">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ha most kiírnak egy közbeszerzést, az biztos, hogy többe fog kerülni, mint a 8-10 évvel ezelőtti árak, csak ebben az évben 15-20 %-</w:t>
      </w:r>
      <w:proofErr w:type="spellStart"/>
      <w:r>
        <w:rPr>
          <w:rFonts w:ascii="Times New Roman" w:hAnsi="Times New Roman" w:cs="Times New Roman"/>
          <w:color w:val="000000"/>
          <w:sz w:val="24"/>
          <w:szCs w:val="24"/>
        </w:rPr>
        <w:t>kal</w:t>
      </w:r>
      <w:proofErr w:type="spellEnd"/>
      <w:r>
        <w:rPr>
          <w:rFonts w:ascii="Times New Roman" w:hAnsi="Times New Roman" w:cs="Times New Roman"/>
          <w:color w:val="000000"/>
          <w:sz w:val="24"/>
          <w:szCs w:val="24"/>
        </w:rPr>
        <w:t xml:space="preserve"> emelkedtek az élelmiszerárak. Nehogy a végén a közbeszerzés kiírása súlyos veszteségeket eredményezzen. Ha van egy megkötött szerződés fix áron, az jóval alacsonyabb, mint egy új szerződés létrehozása, mert ott az új árakra lesznek tekintettel. </w:t>
      </w:r>
    </w:p>
    <w:p w:rsidR="001F36CC" w:rsidRDefault="001F36CC" w:rsidP="00125F8A">
      <w:pPr>
        <w:spacing w:after="0" w:line="240" w:lineRule="auto"/>
        <w:jc w:val="both"/>
        <w:rPr>
          <w:rFonts w:ascii="Times New Roman" w:hAnsi="Times New Roman" w:cs="Times New Roman"/>
          <w:color w:val="000000"/>
          <w:sz w:val="24"/>
          <w:szCs w:val="24"/>
        </w:rPr>
      </w:pPr>
    </w:p>
    <w:p w:rsidR="001F36CC" w:rsidRPr="001F36CC" w:rsidRDefault="001F36CC" w:rsidP="001F36CC">
      <w:pPr>
        <w:spacing w:after="0" w:line="240" w:lineRule="auto"/>
        <w:jc w:val="both"/>
        <w:rPr>
          <w:rFonts w:ascii="Times New Roman" w:hAnsi="Times New Roman" w:cs="Times New Roman"/>
          <w:color w:val="000000"/>
          <w:sz w:val="24"/>
          <w:szCs w:val="24"/>
        </w:rPr>
      </w:pPr>
      <w:r w:rsidRPr="001F36CC">
        <w:rPr>
          <w:rFonts w:ascii="Times New Roman" w:hAnsi="Times New Roman" w:cs="Times New Roman"/>
          <w:color w:val="000000"/>
          <w:sz w:val="24"/>
          <w:szCs w:val="24"/>
          <w:u w:val="single"/>
        </w:rPr>
        <w:t>Lőrincz László:</w:t>
      </w:r>
      <w:r w:rsidRPr="001F36CC">
        <w:rPr>
          <w:rFonts w:ascii="Times New Roman" w:hAnsi="Times New Roman" w:cs="Times New Roman"/>
          <w:color w:val="000000"/>
          <w:sz w:val="24"/>
          <w:szCs w:val="24"/>
        </w:rPr>
        <w:t xml:space="preserve"> úgy gondolom nem az a kérdés, hogy a 8-10 évvel ezelőtti árakhoz viszonyítva hogyan alakulnak az eljárás során a beszerzési árak, hanem, hogy a jelenlegi beszerzési árakhoz képest hogyan fog alakulni. Nyílván meg van lehetősége, hogy több lesz, de ezt most előre nem tud</w:t>
      </w:r>
      <w:r>
        <w:rPr>
          <w:rFonts w:ascii="Times New Roman" w:hAnsi="Times New Roman" w:cs="Times New Roman"/>
          <w:color w:val="000000"/>
          <w:sz w:val="24"/>
          <w:szCs w:val="24"/>
        </w:rPr>
        <w:t>hat</w:t>
      </w:r>
      <w:r w:rsidRPr="001F36CC">
        <w:rPr>
          <w:rFonts w:ascii="Times New Roman" w:hAnsi="Times New Roman" w:cs="Times New Roman"/>
          <w:color w:val="000000"/>
          <w:sz w:val="24"/>
          <w:szCs w:val="24"/>
        </w:rPr>
        <w:t xml:space="preserve">juk. Ez nem befolyásolhatja a döntést, mert az már meg van, és ez kötelező az önkormányzat részére, most csak a pótigényről tárgyalunk. </w:t>
      </w:r>
    </w:p>
    <w:p w:rsidR="009F13DC" w:rsidRDefault="009F13DC" w:rsidP="00125F8A">
      <w:pPr>
        <w:spacing w:after="0" w:line="240" w:lineRule="auto"/>
        <w:jc w:val="both"/>
        <w:rPr>
          <w:rFonts w:ascii="Times New Roman" w:hAnsi="Times New Roman" w:cs="Times New Roman"/>
          <w:b/>
          <w:i/>
          <w:color w:val="000000"/>
          <w:sz w:val="24"/>
          <w:szCs w:val="24"/>
        </w:rPr>
      </w:pPr>
    </w:p>
    <w:p w:rsidR="00373807" w:rsidRDefault="009959A2" w:rsidP="00373807">
      <w:pPr>
        <w:spacing w:after="0" w:line="240" w:lineRule="auto"/>
        <w:jc w:val="both"/>
        <w:rPr>
          <w:rFonts w:ascii="Times New Roman" w:hAnsi="Times New Roman" w:cs="Times New Roman"/>
          <w:color w:val="000000"/>
          <w:sz w:val="24"/>
          <w:szCs w:val="24"/>
        </w:rPr>
      </w:pPr>
      <w:r w:rsidRPr="009959A2">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 jelenlegi beszerzés milyen áron történik?</w:t>
      </w:r>
    </w:p>
    <w:p w:rsidR="009959A2" w:rsidRDefault="009959A2" w:rsidP="00373807">
      <w:pPr>
        <w:spacing w:after="0" w:line="240" w:lineRule="auto"/>
        <w:jc w:val="both"/>
        <w:rPr>
          <w:rFonts w:ascii="Times New Roman" w:hAnsi="Times New Roman" w:cs="Times New Roman"/>
          <w:color w:val="000000"/>
          <w:sz w:val="24"/>
          <w:szCs w:val="24"/>
        </w:rPr>
      </w:pPr>
    </w:p>
    <w:p w:rsidR="009959A2" w:rsidRDefault="009959A2" w:rsidP="00373807">
      <w:pPr>
        <w:spacing w:after="0" w:line="240" w:lineRule="auto"/>
        <w:jc w:val="both"/>
        <w:rPr>
          <w:rFonts w:ascii="Times New Roman" w:hAnsi="Times New Roman" w:cs="Times New Roman"/>
          <w:color w:val="000000"/>
          <w:sz w:val="24"/>
          <w:szCs w:val="24"/>
        </w:rPr>
      </w:pPr>
      <w:r w:rsidRPr="009959A2">
        <w:rPr>
          <w:rFonts w:ascii="Times New Roman" w:hAnsi="Times New Roman" w:cs="Times New Roman"/>
          <w:color w:val="000000"/>
          <w:sz w:val="24"/>
          <w:szCs w:val="24"/>
          <w:u w:val="single"/>
        </w:rPr>
        <w:lastRenderedPageBreak/>
        <w:t xml:space="preserve">Nagyné </w:t>
      </w:r>
      <w:proofErr w:type="spellStart"/>
      <w:r w:rsidRPr="009959A2">
        <w:rPr>
          <w:rFonts w:ascii="Times New Roman" w:hAnsi="Times New Roman" w:cs="Times New Roman"/>
          <w:color w:val="000000"/>
          <w:sz w:val="24"/>
          <w:szCs w:val="24"/>
          <w:u w:val="single"/>
        </w:rPr>
        <w:t>Dede</w:t>
      </w:r>
      <w:proofErr w:type="spellEnd"/>
      <w:r w:rsidRPr="009959A2">
        <w:rPr>
          <w:rFonts w:ascii="Times New Roman" w:hAnsi="Times New Roman" w:cs="Times New Roman"/>
          <w:color w:val="000000"/>
          <w:sz w:val="24"/>
          <w:szCs w:val="24"/>
          <w:u w:val="single"/>
        </w:rPr>
        <w:t xml:space="preserve"> Adél:</w:t>
      </w:r>
      <w:r>
        <w:rPr>
          <w:rFonts w:ascii="Times New Roman" w:hAnsi="Times New Roman" w:cs="Times New Roman"/>
          <w:color w:val="000000"/>
          <w:sz w:val="24"/>
          <w:szCs w:val="24"/>
        </w:rPr>
        <w:t xml:space="preserve"> minden évben a nyersanyag norma emelésnél vettünk figyelembe 5-7 %-</w:t>
      </w:r>
      <w:proofErr w:type="spellStart"/>
      <w:r>
        <w:rPr>
          <w:rFonts w:ascii="Times New Roman" w:hAnsi="Times New Roman" w:cs="Times New Roman"/>
          <w:color w:val="000000"/>
          <w:sz w:val="24"/>
          <w:szCs w:val="24"/>
        </w:rPr>
        <w:t>os</w:t>
      </w:r>
      <w:proofErr w:type="spellEnd"/>
      <w:r>
        <w:rPr>
          <w:rFonts w:ascii="Times New Roman" w:hAnsi="Times New Roman" w:cs="Times New Roman"/>
          <w:color w:val="000000"/>
          <w:sz w:val="24"/>
          <w:szCs w:val="24"/>
        </w:rPr>
        <w:t xml:space="preserve"> áremelést, keretszerződések voltak, eddig sem fix árakon dolgoztunk. </w:t>
      </w:r>
      <w:r w:rsidR="00505147">
        <w:rPr>
          <w:rFonts w:ascii="Times New Roman" w:hAnsi="Times New Roman" w:cs="Times New Roman"/>
          <w:color w:val="000000"/>
          <w:sz w:val="24"/>
          <w:szCs w:val="24"/>
        </w:rPr>
        <w:t>Akár napi árakon vásárolhatunk, illetve akciós árakon, e</w:t>
      </w:r>
      <w:r w:rsidR="0063279D">
        <w:rPr>
          <w:rFonts w:ascii="Times New Roman" w:hAnsi="Times New Roman" w:cs="Times New Roman"/>
          <w:color w:val="000000"/>
          <w:sz w:val="24"/>
          <w:szCs w:val="24"/>
        </w:rPr>
        <w:t>gyébként listából vásárolhat</w:t>
      </w:r>
      <w:r w:rsidR="001F36CC">
        <w:rPr>
          <w:rFonts w:ascii="Times New Roman" w:hAnsi="Times New Roman" w:cs="Times New Roman"/>
          <w:color w:val="000000"/>
          <w:sz w:val="24"/>
          <w:szCs w:val="24"/>
        </w:rPr>
        <w:t>unk</w:t>
      </w:r>
      <w:r w:rsidR="00505147">
        <w:rPr>
          <w:rFonts w:ascii="Times New Roman" w:hAnsi="Times New Roman" w:cs="Times New Roman"/>
          <w:color w:val="000000"/>
          <w:sz w:val="24"/>
          <w:szCs w:val="24"/>
        </w:rPr>
        <w:t>. Gyakorlatilag az élelmezésvezetők gazdálkodják ki a meghatározott norma al</w:t>
      </w:r>
      <w:r w:rsidR="001F36CC">
        <w:rPr>
          <w:rFonts w:ascii="Times New Roman" w:hAnsi="Times New Roman" w:cs="Times New Roman"/>
          <w:color w:val="000000"/>
          <w:sz w:val="24"/>
          <w:szCs w:val="24"/>
        </w:rPr>
        <w:t>a</w:t>
      </w:r>
      <w:r w:rsidR="00505147">
        <w:rPr>
          <w:rFonts w:ascii="Times New Roman" w:hAnsi="Times New Roman" w:cs="Times New Roman"/>
          <w:color w:val="000000"/>
          <w:sz w:val="24"/>
          <w:szCs w:val="24"/>
        </w:rPr>
        <w:t xml:space="preserve">pján. </w:t>
      </w:r>
    </w:p>
    <w:p w:rsidR="00674A56" w:rsidRPr="00321863" w:rsidRDefault="00674A56" w:rsidP="00373807">
      <w:pPr>
        <w:spacing w:after="0" w:line="240" w:lineRule="auto"/>
        <w:jc w:val="both"/>
        <w:rPr>
          <w:rFonts w:ascii="Times New Roman" w:hAnsi="Times New Roman" w:cs="Times New Roman"/>
          <w:color w:val="000000"/>
          <w:sz w:val="24"/>
          <w:szCs w:val="24"/>
        </w:rPr>
      </w:pPr>
    </w:p>
    <w:p w:rsidR="00373807" w:rsidRPr="00321863" w:rsidRDefault="00373807" w:rsidP="00373807">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hozzászólás, vélemény?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w:t>
      </w:r>
      <w:r w:rsidR="001F36CC">
        <w:rPr>
          <w:rFonts w:ascii="Times New Roman" w:hAnsi="Times New Roman" w:cs="Times New Roman"/>
          <w:color w:val="000000"/>
          <w:sz w:val="24"/>
          <w:szCs w:val="24"/>
        </w:rPr>
        <w:t>a módosított határozati javaslatot – a HGSZI ebben az évben kigazdálkodja a közbeszerzési eljárás költéségének 50 %-át, a másik 50 %-</w:t>
      </w:r>
      <w:proofErr w:type="spellStart"/>
      <w:r w:rsidR="001F36CC">
        <w:rPr>
          <w:rFonts w:ascii="Times New Roman" w:hAnsi="Times New Roman" w:cs="Times New Roman"/>
          <w:color w:val="000000"/>
          <w:sz w:val="24"/>
          <w:szCs w:val="24"/>
        </w:rPr>
        <w:t>ot</w:t>
      </w:r>
      <w:proofErr w:type="spellEnd"/>
      <w:r w:rsidR="001F36CC">
        <w:rPr>
          <w:rFonts w:ascii="Times New Roman" w:hAnsi="Times New Roman" w:cs="Times New Roman"/>
          <w:color w:val="000000"/>
          <w:sz w:val="24"/>
          <w:szCs w:val="24"/>
        </w:rPr>
        <w:t xml:space="preserve"> az önkormányzat betervezi a jövő évi költ</w:t>
      </w:r>
      <w:r w:rsidR="003449DA">
        <w:rPr>
          <w:rFonts w:ascii="Times New Roman" w:hAnsi="Times New Roman" w:cs="Times New Roman"/>
          <w:color w:val="000000"/>
          <w:sz w:val="24"/>
          <w:szCs w:val="24"/>
        </w:rPr>
        <w:t>s</w:t>
      </w:r>
      <w:r w:rsidR="001F36CC">
        <w:rPr>
          <w:rFonts w:ascii="Times New Roman" w:hAnsi="Times New Roman" w:cs="Times New Roman"/>
          <w:color w:val="000000"/>
          <w:sz w:val="24"/>
          <w:szCs w:val="24"/>
        </w:rPr>
        <w:t xml:space="preserve">égvetésbe - </w:t>
      </w:r>
      <w:r w:rsidRPr="00321863">
        <w:rPr>
          <w:rFonts w:ascii="Times New Roman" w:hAnsi="Times New Roman" w:cs="Times New Roman"/>
          <w:color w:val="000000"/>
          <w:sz w:val="24"/>
          <w:szCs w:val="24"/>
        </w:rPr>
        <w:t xml:space="preserve">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373807" w:rsidRPr="00321863" w:rsidRDefault="00373807" w:rsidP="00373807">
      <w:pPr>
        <w:spacing w:after="0" w:line="240" w:lineRule="auto"/>
        <w:jc w:val="both"/>
        <w:rPr>
          <w:rFonts w:ascii="Times New Roman" w:hAnsi="Times New Roman" w:cs="Times New Roman"/>
          <w:color w:val="000000"/>
          <w:sz w:val="24"/>
          <w:szCs w:val="24"/>
        </w:rPr>
      </w:pPr>
    </w:p>
    <w:p w:rsidR="00373807" w:rsidRPr="00321863" w:rsidRDefault="001F36CC" w:rsidP="00373807">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4 </w:t>
      </w:r>
      <w:r>
        <w:rPr>
          <w:rFonts w:ascii="Times New Roman" w:eastAsia="Times New Roman" w:hAnsi="Times New Roman" w:cs="Times New Roman"/>
          <w:sz w:val="24"/>
          <w:szCs w:val="24"/>
          <w:lang w:eastAsia="hu-HU"/>
        </w:rPr>
        <w:t>igen</w:t>
      </w:r>
      <w:r w:rsidRPr="00321863">
        <w:rPr>
          <w:rFonts w:ascii="Times New Roman" w:eastAsia="Times New Roman" w:hAnsi="Times New Roman" w:cs="Times New Roman"/>
          <w:sz w:val="24"/>
          <w:szCs w:val="24"/>
          <w:lang w:eastAsia="hu-HU"/>
        </w:rPr>
        <w:t xml:space="preserve"> (Harsányi István, Mester József, Nagy Atti</w:t>
      </w:r>
      <w:r>
        <w:rPr>
          <w:rFonts w:ascii="Times New Roman" w:eastAsia="Times New Roman" w:hAnsi="Times New Roman" w:cs="Times New Roman"/>
          <w:sz w:val="24"/>
          <w:szCs w:val="24"/>
          <w:lang w:eastAsia="hu-HU"/>
        </w:rPr>
        <w:t>la, Tóth Márta) és 1</w:t>
      </w:r>
      <w:r w:rsidRPr="00321863">
        <w:rPr>
          <w:rFonts w:ascii="Times New Roman" w:eastAsia="Times New Roman" w:hAnsi="Times New Roman" w:cs="Times New Roman"/>
          <w:sz w:val="24"/>
          <w:szCs w:val="24"/>
          <w:lang w:eastAsia="hu-HU"/>
        </w:rPr>
        <w:t xml:space="preserve"> tartózkodás </w:t>
      </w:r>
      <w:r>
        <w:rPr>
          <w:rFonts w:ascii="Times New Roman" w:eastAsia="Times New Roman" w:hAnsi="Times New Roman" w:cs="Times New Roman"/>
          <w:sz w:val="24"/>
          <w:szCs w:val="24"/>
          <w:lang w:eastAsia="hu-HU"/>
        </w:rPr>
        <w:t xml:space="preserve">szavazattal (Dr. Sóvágó László) és ellenszavazat </w:t>
      </w:r>
      <w:r w:rsidRPr="00321863">
        <w:rPr>
          <w:rFonts w:ascii="Times New Roman" w:eastAsia="Times New Roman" w:hAnsi="Times New Roman" w:cs="Times New Roman"/>
          <w:sz w:val="24"/>
          <w:szCs w:val="24"/>
          <w:lang w:eastAsia="hu-HU"/>
        </w:rPr>
        <w:t>nélkül elfogadta a határozati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73807" w:rsidRPr="00321863" w:rsidRDefault="00373807" w:rsidP="00373807">
      <w:pPr>
        <w:spacing w:after="0" w:line="240" w:lineRule="auto"/>
        <w:jc w:val="both"/>
        <w:rPr>
          <w:rFonts w:ascii="Times New Roman" w:hAnsi="Times New Roman" w:cs="Times New Roman"/>
          <w:i/>
          <w:sz w:val="16"/>
          <w:szCs w:val="16"/>
        </w:rPr>
      </w:pPr>
    </w:p>
    <w:p w:rsidR="001F36CC" w:rsidRPr="000E2A35" w:rsidRDefault="001F36CC" w:rsidP="001F36CC">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4</w:t>
      </w:r>
      <w:r w:rsidR="00856D8A">
        <w:rPr>
          <w:rFonts w:ascii="Times New Roman" w:eastAsia="Times New Roman" w:hAnsi="Times New Roman" w:cs="Times New Roman"/>
          <w:b/>
          <w:sz w:val="24"/>
          <w:szCs w:val="24"/>
          <w:lang w:eastAsia="hu-HU"/>
        </w:rPr>
        <w:t>5</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w:t>
      </w:r>
      <w:r w:rsidRPr="000E2A35">
        <w:rPr>
          <w:rFonts w:ascii="Times New Roman" w:eastAsia="Times New Roman" w:hAnsi="Times New Roman" w:cs="Times New Roman"/>
          <w:b/>
          <w:sz w:val="24"/>
          <w:szCs w:val="24"/>
          <w:lang w:eastAsia="hu-HU"/>
        </w:rPr>
        <w:t>B határozat</w:t>
      </w:r>
    </w:p>
    <w:p w:rsidR="00674A56" w:rsidRPr="00674A56" w:rsidRDefault="001F36CC" w:rsidP="00674A56">
      <w:pPr>
        <w:spacing w:after="0" w:line="240" w:lineRule="auto"/>
        <w:jc w:val="both"/>
        <w:rPr>
          <w:rFonts w:ascii="Times New Roman" w:hAnsi="Times New Roman" w:cs="Times New Roman"/>
          <w:b/>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és javasolja elfogadásra Hajd</w:t>
      </w:r>
      <w:r w:rsidR="00856D8A">
        <w:rPr>
          <w:rFonts w:ascii="Times New Roman" w:eastAsia="Times New Roman" w:hAnsi="Times New Roman" w:cs="Times New Roman"/>
          <w:b/>
          <w:sz w:val="24"/>
          <w:szCs w:val="24"/>
          <w:lang w:eastAsia="hu-HU"/>
        </w:rPr>
        <w:t>úszoboszló Város Önkormányzata K</w:t>
      </w:r>
      <w:r>
        <w:rPr>
          <w:rFonts w:ascii="Times New Roman" w:eastAsia="Times New Roman" w:hAnsi="Times New Roman" w:cs="Times New Roman"/>
          <w:b/>
          <w:sz w:val="24"/>
          <w:szCs w:val="24"/>
          <w:lang w:eastAsia="hu-HU"/>
        </w:rPr>
        <w:t xml:space="preserve">épviselő-testületének, hogy </w:t>
      </w:r>
      <w:r>
        <w:rPr>
          <w:rFonts w:ascii="Times New Roman" w:hAnsi="Times New Roman" w:cs="Times New Roman"/>
          <w:b/>
          <w:sz w:val="24"/>
          <w:szCs w:val="24"/>
        </w:rPr>
        <w:t>a</w:t>
      </w:r>
      <w:r w:rsidR="00674A56" w:rsidRPr="00674A56">
        <w:rPr>
          <w:rFonts w:ascii="Times New Roman" w:hAnsi="Times New Roman" w:cs="Times New Roman"/>
          <w:b/>
          <w:sz w:val="24"/>
          <w:szCs w:val="24"/>
        </w:rPr>
        <w:t xml:space="preserve"> Hajdúszoboszlói Gazdasági Szolgáltató Intézmény az élelmezéshez szükséges alapanyagok közbeszerzési eljárása költségeinek (8.890.000 Ft) felét 2020. évben kigazdálkodja, a másik fele a 2021. évi költségvetésben eredeti előirányzatként betervezésre kerül.</w:t>
      </w:r>
    </w:p>
    <w:p w:rsidR="00674A56" w:rsidRDefault="00674A56" w:rsidP="00373807">
      <w:pPr>
        <w:spacing w:after="0" w:line="240" w:lineRule="auto"/>
        <w:jc w:val="both"/>
        <w:rPr>
          <w:rFonts w:ascii="Times New Roman" w:hAnsi="Times New Roman" w:cs="Times New Roman"/>
          <w:b/>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73807" w:rsidRDefault="00373807" w:rsidP="003A429D">
      <w:pPr>
        <w:tabs>
          <w:tab w:val="left" w:pos="1276"/>
        </w:tabs>
        <w:spacing w:after="0" w:line="240" w:lineRule="auto"/>
        <w:jc w:val="both"/>
        <w:rPr>
          <w:rFonts w:ascii="Times New Roman" w:hAnsi="Times New Roman" w:cs="Times New Roman"/>
          <w:bCs/>
          <w:iCs/>
          <w:sz w:val="24"/>
          <w:szCs w:val="24"/>
        </w:rPr>
      </w:pPr>
    </w:p>
    <w:p w:rsidR="001F36CC" w:rsidRPr="00321863" w:rsidRDefault="001F36CC" w:rsidP="003A429D">
      <w:pPr>
        <w:tabs>
          <w:tab w:val="left" w:pos="1276"/>
        </w:tabs>
        <w:spacing w:after="0" w:line="240" w:lineRule="auto"/>
        <w:jc w:val="both"/>
        <w:rPr>
          <w:rFonts w:ascii="Times New Roman" w:hAnsi="Times New Roman" w:cs="Times New Roman"/>
          <w:bCs/>
          <w:iCs/>
          <w:sz w:val="24"/>
          <w:szCs w:val="24"/>
        </w:rPr>
      </w:pPr>
    </w:p>
    <w:p w:rsidR="00B23D73" w:rsidRPr="00321863" w:rsidRDefault="00B23D73" w:rsidP="00B23D73">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B23D73" w:rsidRPr="00321863" w:rsidRDefault="00B23D73" w:rsidP="00B23D73">
      <w:pPr>
        <w:spacing w:after="0" w:line="240" w:lineRule="auto"/>
        <w:rPr>
          <w:rFonts w:ascii="Times New Roman" w:hAnsi="Times New Roman" w:cs="Times New Roman"/>
          <w:b/>
          <w:i/>
          <w:color w:val="000000"/>
          <w:sz w:val="16"/>
          <w:szCs w:val="16"/>
        </w:rPr>
      </w:pPr>
    </w:p>
    <w:p w:rsidR="000C3474" w:rsidRDefault="000C3474" w:rsidP="00B23D73">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 xml:space="preserve">Előterjesztés a Hajdúszoboszlói Turisztikai Nonprofit </w:t>
      </w:r>
      <w:proofErr w:type="spellStart"/>
      <w:r w:rsidRPr="000C3474">
        <w:rPr>
          <w:rFonts w:ascii="Times New Roman" w:hAnsi="Times New Roman" w:cs="Times New Roman"/>
          <w:b/>
          <w:i/>
          <w:color w:val="000000"/>
          <w:sz w:val="24"/>
          <w:szCs w:val="24"/>
        </w:rPr>
        <w:t>Zrt</w:t>
      </w:r>
      <w:proofErr w:type="spellEnd"/>
      <w:r w:rsidRPr="000C3474">
        <w:rPr>
          <w:rFonts w:ascii="Times New Roman" w:hAnsi="Times New Roman" w:cs="Times New Roman"/>
          <w:b/>
          <w:i/>
          <w:color w:val="000000"/>
          <w:sz w:val="24"/>
          <w:szCs w:val="24"/>
        </w:rPr>
        <w:t>. 2020. évi üzleti tervének és marketingkommunikációs tervének elfogadására. (képviselő-testületi ülés 08. napirend)</w:t>
      </w:r>
    </w:p>
    <w:p w:rsidR="00B23D73" w:rsidRPr="00321863" w:rsidRDefault="00B23D73" w:rsidP="00B23D73">
      <w:pPr>
        <w:spacing w:after="0" w:line="240" w:lineRule="auto"/>
        <w:rPr>
          <w:rFonts w:ascii="Times New Roman" w:hAnsi="Times New Roman" w:cs="Times New Roman"/>
          <w:b/>
          <w:i/>
          <w:color w:val="000000"/>
          <w:sz w:val="24"/>
          <w:szCs w:val="24"/>
        </w:rPr>
      </w:pPr>
    </w:p>
    <w:p w:rsidR="00B23D73" w:rsidRDefault="00041343" w:rsidP="00B23D73">
      <w:pPr>
        <w:spacing w:after="0" w:line="240" w:lineRule="auto"/>
        <w:jc w:val="both"/>
        <w:rPr>
          <w:rFonts w:ascii="Times New Roman" w:hAnsi="Times New Roman" w:cs="Times New Roman"/>
          <w:color w:val="000000"/>
          <w:sz w:val="24"/>
          <w:szCs w:val="24"/>
          <w:u w:val="single"/>
        </w:rPr>
      </w:pPr>
      <w:r w:rsidRPr="00041343">
        <w:rPr>
          <w:rFonts w:ascii="Times New Roman" w:hAnsi="Times New Roman" w:cs="Times New Roman"/>
          <w:color w:val="000000"/>
          <w:sz w:val="24"/>
          <w:szCs w:val="24"/>
          <w:u w:val="single"/>
        </w:rPr>
        <w:t>Harsányi István:</w:t>
      </w:r>
      <w:r w:rsidRPr="00041343">
        <w:rPr>
          <w:rFonts w:ascii="Times New Roman" w:hAnsi="Times New Roman" w:cs="Times New Roman"/>
          <w:color w:val="000000"/>
          <w:sz w:val="24"/>
          <w:szCs w:val="24"/>
        </w:rPr>
        <w:t xml:space="preserve"> van-e kiegészítés?</w:t>
      </w:r>
    </w:p>
    <w:p w:rsidR="001F36CC" w:rsidRDefault="001F36CC" w:rsidP="00B23D73">
      <w:pPr>
        <w:spacing w:after="0" w:line="240" w:lineRule="auto"/>
        <w:jc w:val="both"/>
        <w:rPr>
          <w:rFonts w:ascii="Times New Roman" w:hAnsi="Times New Roman" w:cs="Times New Roman"/>
          <w:color w:val="000000"/>
          <w:sz w:val="24"/>
          <w:szCs w:val="24"/>
          <w:u w:val="single"/>
        </w:rPr>
      </w:pPr>
    </w:p>
    <w:p w:rsidR="001F36CC" w:rsidRDefault="00041343" w:rsidP="00B23D7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Lévay Enikő:</w:t>
      </w:r>
      <w:r>
        <w:rPr>
          <w:rFonts w:ascii="Times New Roman" w:hAnsi="Times New Roman" w:cs="Times New Roman"/>
          <w:color w:val="000000"/>
          <w:sz w:val="24"/>
          <w:szCs w:val="24"/>
        </w:rPr>
        <w:t xml:space="preserve"> a marketing tevékenységünket rugalmasan igazítjuk a körülményekhez, gondolok a határnyitásra, illetve arra, hogy a fürdőben is minden szolgáltatás</w:t>
      </w:r>
      <w:r w:rsidR="0063279D">
        <w:rPr>
          <w:rFonts w:ascii="Times New Roman" w:hAnsi="Times New Roman" w:cs="Times New Roman"/>
          <w:color w:val="000000"/>
          <w:sz w:val="24"/>
          <w:szCs w:val="24"/>
        </w:rPr>
        <w:t xml:space="preserve"> elérhető legyen. Múlt hét szer</w:t>
      </w:r>
      <w:r>
        <w:rPr>
          <w:rFonts w:ascii="Times New Roman" w:hAnsi="Times New Roman" w:cs="Times New Roman"/>
          <w:color w:val="000000"/>
          <w:sz w:val="24"/>
          <w:szCs w:val="24"/>
        </w:rPr>
        <w:t xml:space="preserve">dán megnyílt a határ Románia és Magyarország között, pénteken pedig Lengyelország irányából, ezért a marketing tevékenységeket azonnal felerősítettük. </w:t>
      </w:r>
    </w:p>
    <w:p w:rsidR="00041343" w:rsidRDefault="00041343" w:rsidP="00B23D73">
      <w:pPr>
        <w:spacing w:after="0" w:line="240" w:lineRule="auto"/>
        <w:jc w:val="both"/>
        <w:rPr>
          <w:rFonts w:ascii="Times New Roman" w:hAnsi="Times New Roman" w:cs="Times New Roman"/>
          <w:color w:val="000000"/>
          <w:sz w:val="24"/>
          <w:szCs w:val="24"/>
        </w:rPr>
      </w:pPr>
    </w:p>
    <w:p w:rsidR="00041343" w:rsidRDefault="00041343" w:rsidP="00B23D73">
      <w:pPr>
        <w:spacing w:after="0" w:line="240" w:lineRule="auto"/>
        <w:jc w:val="both"/>
        <w:rPr>
          <w:rFonts w:ascii="Times New Roman" w:hAnsi="Times New Roman" w:cs="Times New Roman"/>
          <w:color w:val="000000"/>
          <w:sz w:val="24"/>
          <w:szCs w:val="24"/>
        </w:rPr>
      </w:pPr>
      <w:r w:rsidRPr="00041343">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mind az anyagra vonatkozóan, mind a vezető felkészültégét illetően súlyos aggályaink vannak, ezt a testületi ülésen fogom elmondani, ezért most a szavazásnál tartózkodom. </w:t>
      </w:r>
    </w:p>
    <w:p w:rsidR="00041343" w:rsidRDefault="00041343" w:rsidP="00B23D73">
      <w:pPr>
        <w:spacing w:after="0" w:line="240" w:lineRule="auto"/>
        <w:jc w:val="both"/>
        <w:rPr>
          <w:rFonts w:ascii="Times New Roman" w:hAnsi="Times New Roman" w:cs="Times New Roman"/>
          <w:color w:val="000000"/>
          <w:sz w:val="24"/>
          <w:szCs w:val="24"/>
          <w:u w:val="single"/>
        </w:rPr>
      </w:pPr>
    </w:p>
    <w:p w:rsidR="00856D8A" w:rsidRPr="00321863" w:rsidRDefault="00856D8A" w:rsidP="00856D8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kérdés?  </w:t>
      </w:r>
      <w:proofErr w:type="gramStart"/>
      <w:r>
        <w:rPr>
          <w:rFonts w:ascii="Times New Roman" w:hAnsi="Times New Roman" w:cs="Times New Roman"/>
          <w:color w:val="000000"/>
          <w:sz w:val="24"/>
          <w:szCs w:val="24"/>
        </w:rPr>
        <w:t>hozzászólás</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856D8A" w:rsidRPr="00321863" w:rsidRDefault="00856D8A" w:rsidP="00856D8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4 </w:t>
      </w:r>
      <w:r>
        <w:rPr>
          <w:rFonts w:ascii="Times New Roman" w:eastAsia="Times New Roman" w:hAnsi="Times New Roman" w:cs="Times New Roman"/>
          <w:sz w:val="24"/>
          <w:szCs w:val="24"/>
          <w:lang w:eastAsia="hu-HU"/>
        </w:rPr>
        <w:t>igen</w:t>
      </w:r>
      <w:r w:rsidRPr="00321863">
        <w:rPr>
          <w:rFonts w:ascii="Times New Roman" w:eastAsia="Times New Roman" w:hAnsi="Times New Roman" w:cs="Times New Roman"/>
          <w:sz w:val="24"/>
          <w:szCs w:val="24"/>
          <w:lang w:eastAsia="hu-HU"/>
        </w:rPr>
        <w:t xml:space="preserve"> (Harsányi István, Mester József, Nagy Atti</w:t>
      </w:r>
      <w:r>
        <w:rPr>
          <w:rFonts w:ascii="Times New Roman" w:eastAsia="Times New Roman" w:hAnsi="Times New Roman" w:cs="Times New Roman"/>
          <w:sz w:val="24"/>
          <w:szCs w:val="24"/>
          <w:lang w:eastAsia="hu-HU"/>
        </w:rPr>
        <w:t>la, Tóth Márta) és 1</w:t>
      </w:r>
      <w:r w:rsidRPr="00321863">
        <w:rPr>
          <w:rFonts w:ascii="Times New Roman" w:eastAsia="Times New Roman" w:hAnsi="Times New Roman" w:cs="Times New Roman"/>
          <w:sz w:val="24"/>
          <w:szCs w:val="24"/>
          <w:lang w:eastAsia="hu-HU"/>
        </w:rPr>
        <w:t xml:space="preserve"> tartózkodás </w:t>
      </w:r>
      <w:r>
        <w:rPr>
          <w:rFonts w:ascii="Times New Roman" w:eastAsia="Times New Roman" w:hAnsi="Times New Roman" w:cs="Times New Roman"/>
          <w:sz w:val="24"/>
          <w:szCs w:val="24"/>
          <w:lang w:eastAsia="hu-HU"/>
        </w:rPr>
        <w:t xml:space="preserve">szavazattal (Dr. Sóvágó László) és ellenszavazat </w:t>
      </w:r>
      <w:r w:rsidRPr="00321863">
        <w:rPr>
          <w:rFonts w:ascii="Times New Roman" w:eastAsia="Times New Roman" w:hAnsi="Times New Roman" w:cs="Times New Roman"/>
          <w:sz w:val="24"/>
          <w:szCs w:val="24"/>
          <w:lang w:eastAsia="hu-HU"/>
        </w:rPr>
        <w:t>nélkül elfogadta a határozati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856D8A" w:rsidRPr="00321863" w:rsidRDefault="00856D8A" w:rsidP="00856D8A">
      <w:pPr>
        <w:spacing w:after="0" w:line="240" w:lineRule="auto"/>
        <w:jc w:val="both"/>
        <w:rPr>
          <w:rFonts w:ascii="Times New Roman" w:hAnsi="Times New Roman" w:cs="Times New Roman"/>
          <w:i/>
          <w:sz w:val="16"/>
          <w:szCs w:val="16"/>
        </w:rPr>
      </w:pPr>
    </w:p>
    <w:p w:rsidR="00856D8A" w:rsidRPr="000E2A35" w:rsidRDefault="00856D8A" w:rsidP="00856D8A">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6</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w:t>
      </w:r>
      <w:r w:rsidRPr="000E2A35">
        <w:rPr>
          <w:rFonts w:ascii="Times New Roman" w:eastAsia="Times New Roman" w:hAnsi="Times New Roman" w:cs="Times New Roman"/>
          <w:b/>
          <w:sz w:val="24"/>
          <w:szCs w:val="24"/>
          <w:lang w:eastAsia="hu-HU"/>
        </w:rPr>
        <w:t>B határozat</w:t>
      </w:r>
    </w:p>
    <w:p w:rsidR="00856D8A" w:rsidRDefault="00856D8A" w:rsidP="00856D8A">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lastRenderedPageBreak/>
        <w:t>Hajdúszoboszló Város Önkormányzatának Pénzügyi és Gazdasági Bizottsága támogatja</w:t>
      </w:r>
      <w:r>
        <w:rPr>
          <w:rFonts w:ascii="Times New Roman" w:eastAsia="Times New Roman" w:hAnsi="Times New Roman" w:cs="Times New Roman"/>
          <w:b/>
          <w:sz w:val="24"/>
          <w:szCs w:val="24"/>
          <w:lang w:eastAsia="hu-HU"/>
        </w:rPr>
        <w:t xml:space="preserve"> a Hajdúszoboszlói Turisztikai Nonprofit Kft. 2020. évi üzleti tervét, a hozzátartozó marketingkommunikációs tervvel együtt és javasolja elfogadásra Hajdúszoboszló Város Önkormányzata Képviselő-testületének.</w:t>
      </w:r>
    </w:p>
    <w:p w:rsidR="00D82BB9" w:rsidRPr="00321863" w:rsidRDefault="00D82BB9" w:rsidP="00856D8A">
      <w:pPr>
        <w:spacing w:after="0" w:line="240" w:lineRule="auto"/>
        <w:jc w:val="both"/>
        <w:rPr>
          <w:rFonts w:ascii="Times New Roman" w:hAnsi="Times New Roman" w:cs="Times New Roman"/>
          <w:color w:val="000000"/>
          <w:sz w:val="24"/>
          <w:szCs w:val="24"/>
        </w:rPr>
      </w:pPr>
    </w:p>
    <w:p w:rsidR="00D82BB9" w:rsidRPr="00182ED7" w:rsidRDefault="00D82BB9" w:rsidP="00D82BB9">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sidRPr="00182ED7">
        <w:rPr>
          <w:rFonts w:ascii="Times New Roman" w:hAnsi="Times New Roman" w:cs="Times New Roman"/>
          <w:bCs/>
          <w:iCs/>
          <w:color w:val="000000"/>
          <w:sz w:val="24"/>
          <w:szCs w:val="24"/>
        </w:rPr>
        <w:t>2020. június 25.</w:t>
      </w:r>
    </w:p>
    <w:p w:rsidR="00D82BB9" w:rsidRPr="00182ED7" w:rsidRDefault="00D82BB9" w:rsidP="00D82BB9">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1F36CC" w:rsidRPr="00321863" w:rsidRDefault="001F36CC" w:rsidP="00B23D73">
      <w:pPr>
        <w:spacing w:after="0" w:line="240" w:lineRule="auto"/>
        <w:jc w:val="both"/>
        <w:rPr>
          <w:rFonts w:ascii="Times New Roman" w:hAnsi="Times New Roman" w:cs="Times New Roman"/>
          <w:color w:val="000000"/>
          <w:sz w:val="24"/>
          <w:szCs w:val="24"/>
        </w:rPr>
      </w:pPr>
    </w:p>
    <w:p w:rsidR="00373807" w:rsidRPr="00321863" w:rsidRDefault="00373807" w:rsidP="003A429D">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0C3474" w:rsidRPr="000C3474" w:rsidRDefault="000C3474" w:rsidP="000C3474">
      <w:pPr>
        <w:pStyle w:val="Listaszerbekezds"/>
        <w:spacing w:after="0" w:line="240" w:lineRule="auto"/>
        <w:ind w:left="1080"/>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Előterjesztés bérleti díj módosítás iránti kérelemről. (képviselő-testületi ülés 14. napirend)</w:t>
      </w:r>
    </w:p>
    <w:p w:rsidR="000C3474" w:rsidRPr="000C3474" w:rsidRDefault="000C3474" w:rsidP="000C3474">
      <w:pPr>
        <w:pStyle w:val="Listaszerbekezds"/>
        <w:spacing w:after="0" w:line="240" w:lineRule="auto"/>
        <w:jc w:val="center"/>
        <w:rPr>
          <w:rFonts w:ascii="Times New Roman" w:hAnsi="Times New Roman" w:cs="Times New Roman"/>
          <w:b/>
          <w:i/>
          <w:color w:val="000000"/>
          <w:sz w:val="24"/>
          <w:szCs w:val="24"/>
        </w:rPr>
      </w:pPr>
    </w:p>
    <w:p w:rsidR="00EE670F" w:rsidRPr="00321863" w:rsidRDefault="00EE670F" w:rsidP="00EE670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Pr="00321863">
        <w:rPr>
          <w:rFonts w:ascii="Times New Roman" w:hAnsi="Times New Roman" w:cs="Times New Roman"/>
          <w:color w:val="000000"/>
          <w:sz w:val="24"/>
          <w:szCs w:val="24"/>
        </w:rPr>
        <w:t>kérdés</w:t>
      </w:r>
      <w:proofErr w:type="gramEnd"/>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EE670F" w:rsidRPr="00321863" w:rsidRDefault="00EE670F" w:rsidP="00EE670F">
      <w:pPr>
        <w:spacing w:after="0" w:line="240" w:lineRule="auto"/>
        <w:jc w:val="both"/>
        <w:rPr>
          <w:rFonts w:ascii="Times New Roman" w:hAnsi="Times New Roman" w:cs="Times New Roman"/>
          <w:color w:val="000000"/>
          <w:sz w:val="24"/>
          <w:szCs w:val="24"/>
        </w:rPr>
      </w:pPr>
    </w:p>
    <w:p w:rsidR="00EE670F" w:rsidRPr="000E2A35" w:rsidRDefault="00EE670F" w:rsidP="00EE670F">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EE670F" w:rsidRPr="000E2A35" w:rsidRDefault="00EE670F" w:rsidP="00EE670F">
      <w:pPr>
        <w:spacing w:after="0" w:line="240" w:lineRule="auto"/>
        <w:jc w:val="both"/>
        <w:rPr>
          <w:rFonts w:ascii="Times New Roman" w:eastAsia="Times New Roman" w:hAnsi="Times New Roman" w:cs="Times New Roman"/>
          <w:sz w:val="24"/>
          <w:szCs w:val="24"/>
          <w:lang w:eastAsia="hu-HU"/>
        </w:rPr>
      </w:pPr>
    </w:p>
    <w:p w:rsidR="00EE670F" w:rsidRPr="000E2A35" w:rsidRDefault="00EE670F" w:rsidP="00EE670F">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7</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PGB határozat</w:t>
      </w:r>
    </w:p>
    <w:p w:rsidR="00EE670F" w:rsidRPr="00EE670F" w:rsidRDefault="00EE670F" w:rsidP="00EE670F">
      <w:pPr>
        <w:spacing w:after="0" w:line="240" w:lineRule="auto"/>
        <w:jc w:val="both"/>
        <w:rPr>
          <w:rFonts w:ascii="Times New Roman" w:hAnsi="Times New Roman" w:cs="Times New Roman"/>
          <w:b/>
          <w:sz w:val="24"/>
          <w:szCs w:val="24"/>
        </w:rPr>
      </w:pPr>
      <w:r w:rsidRPr="000E2A35">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w:t>
      </w:r>
      <w:r w:rsidRPr="00EE670F">
        <w:rPr>
          <w:rFonts w:ascii="Times New Roman" w:hAnsi="Times New Roman" w:cs="Times New Roman"/>
          <w:b/>
          <w:sz w:val="24"/>
          <w:szCs w:val="24"/>
        </w:rPr>
        <w:t>támogatja a bérleti díj módosítás iránti kérelemről előterjesztést és határozati javaslatot, és javasolja elfogadásra a képviselő-testületnek az alábbiak szerint:</w:t>
      </w:r>
    </w:p>
    <w:p w:rsidR="00EE670F" w:rsidRPr="00EE670F" w:rsidRDefault="00EE670F" w:rsidP="00EE670F">
      <w:pPr>
        <w:spacing w:after="0" w:line="240" w:lineRule="auto"/>
        <w:jc w:val="both"/>
        <w:rPr>
          <w:rFonts w:ascii="Times New Roman" w:hAnsi="Times New Roman" w:cs="Times New Roman"/>
          <w:b/>
          <w:sz w:val="24"/>
          <w:szCs w:val="24"/>
        </w:rPr>
      </w:pPr>
      <w:r w:rsidRPr="00EE670F">
        <w:rPr>
          <w:rFonts w:ascii="Times New Roman" w:hAnsi="Times New Roman" w:cs="Times New Roman"/>
          <w:b/>
          <w:sz w:val="24"/>
          <w:szCs w:val="24"/>
        </w:rPr>
        <w:t>Hajdúszoboszló Város Önkormányzata a koronavírussal kapcsolatban kialakult helyzetre való tekin</w:t>
      </w:r>
      <w:r w:rsidR="003449DA">
        <w:rPr>
          <w:rFonts w:ascii="Times New Roman" w:hAnsi="Times New Roman" w:cs="Times New Roman"/>
          <w:b/>
          <w:sz w:val="24"/>
          <w:szCs w:val="24"/>
        </w:rPr>
        <w:t>tettel a Paintball pálya kialakí</w:t>
      </w:r>
      <w:r w:rsidRPr="00EE670F">
        <w:rPr>
          <w:rFonts w:ascii="Times New Roman" w:hAnsi="Times New Roman" w:cs="Times New Roman"/>
          <w:b/>
          <w:sz w:val="24"/>
          <w:szCs w:val="24"/>
        </w:rPr>
        <w:t>tása és üzemeltetése céljára bérbeadott Hajdúszoboszló, Liget utca - Böszörményi utca sarkán található 266</w:t>
      </w:r>
      <w:r w:rsidR="003449DA">
        <w:rPr>
          <w:rFonts w:ascii="Times New Roman" w:hAnsi="Times New Roman" w:cs="Times New Roman"/>
          <w:b/>
          <w:sz w:val="24"/>
          <w:szCs w:val="24"/>
        </w:rPr>
        <w:t xml:space="preserve">7/26 </w:t>
      </w:r>
      <w:proofErr w:type="spellStart"/>
      <w:r w:rsidR="003449DA">
        <w:rPr>
          <w:rFonts w:ascii="Times New Roman" w:hAnsi="Times New Roman" w:cs="Times New Roman"/>
          <w:b/>
          <w:sz w:val="24"/>
          <w:szCs w:val="24"/>
        </w:rPr>
        <w:t>hrsz</w:t>
      </w:r>
      <w:proofErr w:type="spellEnd"/>
      <w:r w:rsidR="003449DA">
        <w:rPr>
          <w:rFonts w:ascii="Times New Roman" w:hAnsi="Times New Roman" w:cs="Times New Roman"/>
          <w:b/>
          <w:sz w:val="24"/>
          <w:szCs w:val="24"/>
        </w:rPr>
        <w:t>-ú, ingatlan bérleti dí</w:t>
      </w:r>
      <w:r w:rsidRPr="00EE670F">
        <w:rPr>
          <w:rFonts w:ascii="Times New Roman" w:hAnsi="Times New Roman" w:cs="Times New Roman"/>
          <w:b/>
          <w:sz w:val="24"/>
          <w:szCs w:val="24"/>
        </w:rPr>
        <w:t>jából elengedi a március</w:t>
      </w:r>
      <w:r w:rsidR="003449DA">
        <w:rPr>
          <w:rFonts w:ascii="Times New Roman" w:hAnsi="Times New Roman" w:cs="Times New Roman"/>
          <w:b/>
          <w:sz w:val="24"/>
          <w:szCs w:val="24"/>
        </w:rPr>
        <w:t>- április- május havi bérleti dí</w:t>
      </w:r>
      <w:r w:rsidRPr="00EE670F">
        <w:rPr>
          <w:rFonts w:ascii="Times New Roman" w:hAnsi="Times New Roman" w:cs="Times New Roman"/>
          <w:b/>
          <w:sz w:val="24"/>
          <w:szCs w:val="24"/>
        </w:rPr>
        <w:t>jat azzal, hogy ezen időszak alatt is köteles a bérlő a terület karbantartásáról gondoskodni.</w:t>
      </w:r>
    </w:p>
    <w:p w:rsidR="00EE670F" w:rsidRPr="00EE670F" w:rsidRDefault="00EE670F" w:rsidP="00EE670F">
      <w:pPr>
        <w:spacing w:after="0" w:line="240" w:lineRule="auto"/>
        <w:jc w:val="both"/>
        <w:rPr>
          <w:rFonts w:ascii="Times New Roman" w:hAnsi="Times New Roman" w:cs="Times New Roman"/>
          <w:b/>
          <w:sz w:val="24"/>
          <w:szCs w:val="24"/>
        </w:rPr>
      </w:pPr>
    </w:p>
    <w:p w:rsidR="00EE670F" w:rsidRPr="00EE670F" w:rsidRDefault="00EE670F" w:rsidP="00EE670F">
      <w:pPr>
        <w:tabs>
          <w:tab w:val="left" w:pos="1276"/>
        </w:tabs>
        <w:spacing w:after="0" w:line="240" w:lineRule="auto"/>
        <w:jc w:val="both"/>
        <w:rPr>
          <w:rFonts w:ascii="Times New Roman" w:hAnsi="Times New Roman" w:cs="Times New Roman"/>
          <w:color w:val="000000"/>
          <w:sz w:val="24"/>
          <w:szCs w:val="24"/>
        </w:rPr>
      </w:pPr>
      <w:r w:rsidRPr="00EE670F">
        <w:rPr>
          <w:rFonts w:ascii="Times New Roman" w:hAnsi="Times New Roman" w:cs="Times New Roman"/>
          <w:sz w:val="24"/>
          <w:szCs w:val="24"/>
          <w:u w:val="single"/>
        </w:rPr>
        <w:t>Határidő:</w:t>
      </w:r>
      <w:r w:rsidRPr="00EE670F">
        <w:rPr>
          <w:rFonts w:ascii="Times New Roman" w:hAnsi="Times New Roman" w:cs="Times New Roman"/>
          <w:sz w:val="24"/>
          <w:szCs w:val="24"/>
        </w:rPr>
        <w:t xml:space="preserve"> </w:t>
      </w:r>
      <w:r w:rsidRPr="00EE670F">
        <w:rPr>
          <w:rFonts w:ascii="Times New Roman" w:hAnsi="Times New Roman" w:cs="Times New Roman"/>
          <w:sz w:val="24"/>
          <w:szCs w:val="24"/>
        </w:rPr>
        <w:tab/>
      </w:r>
      <w:r w:rsidRPr="00EE670F">
        <w:rPr>
          <w:rFonts w:ascii="Times New Roman" w:hAnsi="Times New Roman" w:cs="Times New Roman"/>
          <w:sz w:val="24"/>
          <w:szCs w:val="24"/>
        </w:rPr>
        <w:tab/>
      </w:r>
      <w:r w:rsidRPr="00EE670F">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Default="00C42C52" w:rsidP="00C42C52">
      <w:pPr>
        <w:tabs>
          <w:tab w:val="left" w:pos="1276"/>
        </w:tabs>
        <w:spacing w:after="0" w:line="240" w:lineRule="auto"/>
        <w:jc w:val="both"/>
        <w:rPr>
          <w:rFonts w:ascii="Times New Roman" w:hAnsi="Times New Roman" w:cs="Times New Roman"/>
          <w:sz w:val="24"/>
          <w:szCs w:val="24"/>
        </w:rPr>
      </w:pPr>
    </w:p>
    <w:p w:rsidR="00FF67D5" w:rsidRPr="00321863" w:rsidRDefault="00FF67D5"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0C3474" w:rsidRDefault="000C3474" w:rsidP="006931BB">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Előterjesztés Jókai sor 9. számú pavilon elővásárlási jog gyakorlására. (képviselő-testületi ülés 15. napirend)</w:t>
      </w:r>
    </w:p>
    <w:p w:rsidR="000C3474" w:rsidRDefault="000C3474" w:rsidP="00C42C52">
      <w:pPr>
        <w:spacing w:after="0" w:line="240" w:lineRule="auto"/>
        <w:jc w:val="both"/>
        <w:rPr>
          <w:rFonts w:ascii="Times New Roman" w:hAnsi="Times New Roman" w:cs="Times New Roman"/>
          <w:b/>
          <w:i/>
          <w:color w:val="000000"/>
          <w:sz w:val="24"/>
          <w:szCs w:val="24"/>
        </w:rPr>
      </w:pPr>
    </w:p>
    <w:p w:rsidR="00EE670F" w:rsidRDefault="00C42C52" w:rsidP="00C42C5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 xml:space="preserve">kiegészítés? </w:t>
      </w:r>
    </w:p>
    <w:p w:rsidR="00EE670F" w:rsidRDefault="00EE670F" w:rsidP="00C42C52">
      <w:pPr>
        <w:spacing w:after="0" w:line="240" w:lineRule="auto"/>
        <w:jc w:val="both"/>
        <w:rPr>
          <w:rFonts w:ascii="Times New Roman" w:hAnsi="Times New Roman" w:cs="Times New Roman"/>
          <w:color w:val="000000"/>
          <w:sz w:val="24"/>
          <w:szCs w:val="24"/>
        </w:rPr>
      </w:pPr>
    </w:p>
    <w:p w:rsidR="00EE670F" w:rsidRDefault="00EE670F" w:rsidP="00C42C52">
      <w:pPr>
        <w:spacing w:after="0" w:line="240" w:lineRule="auto"/>
        <w:jc w:val="both"/>
        <w:rPr>
          <w:rFonts w:ascii="Times New Roman" w:hAnsi="Times New Roman" w:cs="Times New Roman"/>
          <w:color w:val="000000"/>
          <w:sz w:val="24"/>
          <w:szCs w:val="24"/>
        </w:rPr>
      </w:pPr>
      <w:r w:rsidRPr="0000744E">
        <w:rPr>
          <w:rFonts w:ascii="Times New Roman" w:hAnsi="Times New Roman" w:cs="Times New Roman"/>
          <w:color w:val="000000"/>
          <w:sz w:val="24"/>
          <w:szCs w:val="24"/>
          <w:u w:val="single"/>
        </w:rPr>
        <w:t>Lőrincz László:</w:t>
      </w:r>
      <w:r>
        <w:rPr>
          <w:rFonts w:ascii="Times New Roman" w:hAnsi="Times New Roman" w:cs="Times New Roman"/>
          <w:color w:val="000000"/>
          <w:sz w:val="24"/>
          <w:szCs w:val="24"/>
        </w:rPr>
        <w:t xml:space="preserve"> délelőtt a Városfejlesztési és Műszaki Bizottság tárgyalta az előterjesztést, az ott felmerült kérdéssel kapcsolatban az önkormányzat jogászát megkerestem. A kérdés az, hogy van-e az önkormányzatnak lehetősége arra, hogy ezeket a bé</w:t>
      </w:r>
      <w:r w:rsidR="0000744E">
        <w:rPr>
          <w:rFonts w:ascii="Times New Roman" w:hAnsi="Times New Roman" w:cs="Times New Roman"/>
          <w:color w:val="000000"/>
          <w:sz w:val="24"/>
          <w:szCs w:val="24"/>
        </w:rPr>
        <w:t xml:space="preserve">rleti szerződéseket felmondja? </w:t>
      </w:r>
      <w:proofErr w:type="gramStart"/>
      <w:r w:rsidR="0000744E">
        <w:rPr>
          <w:rFonts w:ascii="Times New Roman" w:hAnsi="Times New Roman" w:cs="Times New Roman"/>
          <w:color w:val="000000"/>
          <w:sz w:val="24"/>
          <w:szCs w:val="24"/>
        </w:rPr>
        <w:t>mert</w:t>
      </w:r>
      <w:proofErr w:type="gramEnd"/>
      <w:r w:rsidR="0000744E">
        <w:rPr>
          <w:rFonts w:ascii="Times New Roman" w:hAnsi="Times New Roman" w:cs="Times New Roman"/>
          <w:color w:val="000000"/>
          <w:sz w:val="24"/>
          <w:szCs w:val="24"/>
        </w:rPr>
        <w:t xml:space="preserve"> ha felmondásra kerülnének, akkor az önkormányzat könn</w:t>
      </w:r>
      <w:r w:rsidR="0063279D">
        <w:rPr>
          <w:rFonts w:ascii="Times New Roman" w:hAnsi="Times New Roman" w:cs="Times New Roman"/>
          <w:color w:val="000000"/>
          <w:sz w:val="24"/>
          <w:szCs w:val="24"/>
        </w:rPr>
        <w:t>y</w:t>
      </w:r>
      <w:r w:rsidR="0000744E">
        <w:rPr>
          <w:rFonts w:ascii="Times New Roman" w:hAnsi="Times New Roman" w:cs="Times New Roman"/>
          <w:color w:val="000000"/>
          <w:sz w:val="24"/>
          <w:szCs w:val="24"/>
        </w:rPr>
        <w:t>ebben hozzá tudna jutni ezekhez az ingatlanokhoz. Lehet olyan pavilon, ami a körforgalommal kapcsolatban útterül</w:t>
      </w:r>
      <w:r w:rsidR="0063279D">
        <w:rPr>
          <w:rFonts w:ascii="Times New Roman" w:hAnsi="Times New Roman" w:cs="Times New Roman"/>
          <w:color w:val="000000"/>
          <w:sz w:val="24"/>
          <w:szCs w:val="24"/>
        </w:rPr>
        <w:t>e</w:t>
      </w:r>
      <w:r w:rsidR="0000744E">
        <w:rPr>
          <w:rFonts w:ascii="Times New Roman" w:hAnsi="Times New Roman" w:cs="Times New Roman"/>
          <w:color w:val="000000"/>
          <w:sz w:val="24"/>
          <w:szCs w:val="24"/>
        </w:rPr>
        <w:t xml:space="preserve">tbe esik, ott a kisajátítási jogcím fennállhat, de a többi pavilont mindenképp adásvételi szerződéssel tudjuk megszerezni, illetve a közös tulajdon megszüntetésével. A jogtanácsos áttekinti a jelen </w:t>
      </w:r>
      <w:r w:rsidR="0000744E">
        <w:rPr>
          <w:rFonts w:ascii="Times New Roman" w:hAnsi="Times New Roman" w:cs="Times New Roman"/>
          <w:color w:val="000000"/>
          <w:sz w:val="24"/>
          <w:szCs w:val="24"/>
        </w:rPr>
        <w:lastRenderedPageBreak/>
        <w:t xml:space="preserve">szerződéseket, és ezt követően készül egy előterjesztés, hogy van-e lehetőség a szerződés felmondására. </w:t>
      </w:r>
    </w:p>
    <w:p w:rsidR="00FF67D5" w:rsidRDefault="00FF67D5" w:rsidP="00C42C52">
      <w:pPr>
        <w:spacing w:after="0" w:line="240" w:lineRule="auto"/>
        <w:jc w:val="both"/>
        <w:rPr>
          <w:rFonts w:ascii="Times New Roman" w:hAnsi="Times New Roman" w:cs="Times New Roman"/>
          <w:color w:val="000000"/>
          <w:sz w:val="24"/>
          <w:szCs w:val="24"/>
        </w:rPr>
      </w:pPr>
    </w:p>
    <w:p w:rsidR="0000744E" w:rsidRDefault="0000744E" w:rsidP="00C42C52">
      <w:pPr>
        <w:spacing w:after="0" w:line="240" w:lineRule="auto"/>
        <w:jc w:val="both"/>
        <w:rPr>
          <w:rFonts w:ascii="Times New Roman" w:hAnsi="Times New Roman" w:cs="Times New Roman"/>
          <w:color w:val="000000"/>
          <w:sz w:val="24"/>
          <w:szCs w:val="24"/>
        </w:rPr>
      </w:pPr>
      <w:r w:rsidRPr="0000744E">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w:t>
      </w:r>
      <w:r w:rsidR="0063279D">
        <w:rPr>
          <w:rFonts w:ascii="Times New Roman" w:hAnsi="Times New Roman" w:cs="Times New Roman"/>
          <w:color w:val="000000"/>
          <w:sz w:val="24"/>
          <w:szCs w:val="24"/>
        </w:rPr>
        <w:t xml:space="preserve">e </w:t>
      </w:r>
      <w:r w:rsidR="0069023C" w:rsidRPr="00321863">
        <w:rPr>
          <w:rFonts w:ascii="Times New Roman" w:hAnsi="Times New Roman" w:cs="Times New Roman"/>
          <w:color w:val="000000"/>
          <w:sz w:val="24"/>
          <w:szCs w:val="24"/>
        </w:rPr>
        <w:t xml:space="preserve">kérdés? </w:t>
      </w:r>
      <w:r w:rsidR="00C42C52" w:rsidRPr="00321863">
        <w:rPr>
          <w:rFonts w:ascii="Times New Roman" w:hAnsi="Times New Roman" w:cs="Times New Roman"/>
          <w:color w:val="000000"/>
          <w:sz w:val="24"/>
          <w:szCs w:val="24"/>
        </w:rPr>
        <w:t xml:space="preserve"> </w:t>
      </w:r>
      <w:proofErr w:type="gramStart"/>
      <w:r w:rsidR="00C42C52" w:rsidRPr="00321863">
        <w:rPr>
          <w:rFonts w:ascii="Times New Roman" w:hAnsi="Times New Roman" w:cs="Times New Roman"/>
          <w:color w:val="000000"/>
          <w:sz w:val="24"/>
          <w:szCs w:val="24"/>
        </w:rPr>
        <w:t>vélemény</w:t>
      </w:r>
      <w:proofErr w:type="gramEnd"/>
      <w:r w:rsidR="00C42C52" w:rsidRPr="003218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műszaki bizottsági ülésen az</w:t>
      </w:r>
      <w:r w:rsidR="00C926D3">
        <w:rPr>
          <w:rFonts w:ascii="Times New Roman" w:hAnsi="Times New Roman" w:cs="Times New Roman"/>
          <w:color w:val="000000"/>
          <w:sz w:val="24"/>
          <w:szCs w:val="24"/>
        </w:rPr>
        <w:t>t</w:t>
      </w:r>
      <w:r>
        <w:rPr>
          <w:rFonts w:ascii="Times New Roman" w:hAnsi="Times New Roman" w:cs="Times New Roman"/>
          <w:color w:val="000000"/>
          <w:sz w:val="24"/>
          <w:szCs w:val="24"/>
        </w:rPr>
        <w:t xml:space="preserve"> a </w:t>
      </w:r>
      <w:r w:rsidR="00C926D3">
        <w:rPr>
          <w:rFonts w:ascii="Times New Roman" w:hAnsi="Times New Roman" w:cs="Times New Roman"/>
          <w:color w:val="000000"/>
          <w:sz w:val="24"/>
          <w:szCs w:val="24"/>
        </w:rPr>
        <w:t xml:space="preserve">módosított határozati </w:t>
      </w:r>
      <w:r>
        <w:rPr>
          <w:rFonts w:ascii="Times New Roman" w:hAnsi="Times New Roman" w:cs="Times New Roman"/>
          <w:color w:val="000000"/>
          <w:sz w:val="24"/>
          <w:szCs w:val="24"/>
        </w:rPr>
        <w:t>javaslatot fogadtuk el, hogy a testület kérje fel a hivatalt illetve Jegyző urat, keressen más alternatívát arra, hogy ezeket az épületeket</w:t>
      </w:r>
      <w:r w:rsidR="00C926D3">
        <w:rPr>
          <w:rFonts w:ascii="Times New Roman" w:hAnsi="Times New Roman" w:cs="Times New Roman"/>
          <w:color w:val="000000"/>
          <w:sz w:val="24"/>
          <w:szCs w:val="24"/>
        </w:rPr>
        <w:t xml:space="preserve"> az önkormányzat</w:t>
      </w:r>
      <w:r>
        <w:rPr>
          <w:rFonts w:ascii="Times New Roman" w:hAnsi="Times New Roman" w:cs="Times New Roman"/>
          <w:color w:val="000000"/>
          <w:sz w:val="24"/>
          <w:szCs w:val="24"/>
        </w:rPr>
        <w:t xml:space="preserve"> gazdaságosabban megszerezze</w:t>
      </w:r>
      <w:r w:rsidR="00C926D3">
        <w:rPr>
          <w:rFonts w:ascii="Times New Roman" w:hAnsi="Times New Roman" w:cs="Times New Roman"/>
          <w:color w:val="000000"/>
          <w:sz w:val="24"/>
          <w:szCs w:val="24"/>
        </w:rPr>
        <w:t xml:space="preserve">. A szerződéseket vizsgáljuk át, és amennyiben </w:t>
      </w:r>
      <w:proofErr w:type="gramStart"/>
      <w:r w:rsidR="00C926D3">
        <w:rPr>
          <w:rFonts w:ascii="Times New Roman" w:hAnsi="Times New Roman" w:cs="Times New Roman"/>
          <w:color w:val="000000"/>
          <w:sz w:val="24"/>
          <w:szCs w:val="24"/>
        </w:rPr>
        <w:t>reális</w:t>
      </w:r>
      <w:proofErr w:type="gramEnd"/>
      <w:r w:rsidR="00C926D3">
        <w:rPr>
          <w:rFonts w:ascii="Times New Roman" w:hAnsi="Times New Roman" w:cs="Times New Roman"/>
          <w:color w:val="000000"/>
          <w:sz w:val="24"/>
          <w:szCs w:val="24"/>
        </w:rPr>
        <w:t xml:space="preserve"> az esélye annak, hogy ezeket </w:t>
      </w:r>
      <w:proofErr w:type="spellStart"/>
      <w:r w:rsidR="00C926D3">
        <w:rPr>
          <w:rFonts w:ascii="Times New Roman" w:hAnsi="Times New Roman" w:cs="Times New Roman"/>
          <w:color w:val="000000"/>
          <w:sz w:val="24"/>
          <w:szCs w:val="24"/>
        </w:rPr>
        <w:t>felbontsuk</w:t>
      </w:r>
      <w:proofErr w:type="spellEnd"/>
      <w:r w:rsidR="00C926D3">
        <w:rPr>
          <w:rFonts w:ascii="Times New Roman" w:hAnsi="Times New Roman" w:cs="Times New Roman"/>
          <w:color w:val="000000"/>
          <w:sz w:val="24"/>
          <w:szCs w:val="24"/>
        </w:rPr>
        <w:t xml:space="preserve">, gazdaságos az </w:t>
      </w:r>
      <w:r w:rsidR="003449DA">
        <w:rPr>
          <w:rFonts w:ascii="Times New Roman" w:hAnsi="Times New Roman" w:cs="Times New Roman"/>
          <w:color w:val="000000"/>
          <w:sz w:val="24"/>
          <w:szCs w:val="24"/>
        </w:rPr>
        <w:t>önkormányzat számára, akkor dol</w:t>
      </w:r>
      <w:r w:rsidR="00C926D3">
        <w:rPr>
          <w:rFonts w:ascii="Times New Roman" w:hAnsi="Times New Roman" w:cs="Times New Roman"/>
          <w:color w:val="000000"/>
          <w:sz w:val="24"/>
          <w:szCs w:val="24"/>
        </w:rPr>
        <w:t>g</w:t>
      </w:r>
      <w:r w:rsidR="003449DA">
        <w:rPr>
          <w:rFonts w:ascii="Times New Roman" w:hAnsi="Times New Roman" w:cs="Times New Roman"/>
          <w:color w:val="000000"/>
          <w:sz w:val="24"/>
          <w:szCs w:val="24"/>
        </w:rPr>
        <w:t>o</w:t>
      </w:r>
      <w:r w:rsidR="00C926D3">
        <w:rPr>
          <w:rFonts w:ascii="Times New Roman" w:hAnsi="Times New Roman" w:cs="Times New Roman"/>
          <w:color w:val="000000"/>
          <w:sz w:val="24"/>
          <w:szCs w:val="24"/>
        </w:rPr>
        <w:t xml:space="preserve">zzanak ki egy ilyen lehetőséget. A módosított javalathoz van-e vélemény? – amennyiben nincs, </w:t>
      </w:r>
      <w:proofErr w:type="gramStart"/>
      <w:r w:rsidR="00C926D3">
        <w:rPr>
          <w:rFonts w:ascii="Times New Roman" w:hAnsi="Times New Roman" w:cs="Times New Roman"/>
          <w:color w:val="000000"/>
          <w:sz w:val="24"/>
          <w:szCs w:val="24"/>
        </w:rPr>
        <w:t>kérem</w:t>
      </w:r>
      <w:proofErr w:type="gramEnd"/>
      <w:r w:rsidR="00C926D3">
        <w:rPr>
          <w:rFonts w:ascii="Times New Roman" w:hAnsi="Times New Roman" w:cs="Times New Roman"/>
          <w:color w:val="000000"/>
          <w:sz w:val="24"/>
          <w:szCs w:val="24"/>
        </w:rPr>
        <w:t xml:space="preserve"> szavazzunk, aki az elhangzott módosított javaslatot támogatja, kérem jelezze. </w:t>
      </w:r>
    </w:p>
    <w:p w:rsidR="00FF67D5" w:rsidRDefault="00FF67D5" w:rsidP="00C926D3">
      <w:pPr>
        <w:spacing w:after="0" w:line="240" w:lineRule="auto"/>
        <w:jc w:val="both"/>
        <w:rPr>
          <w:rFonts w:ascii="Times New Roman" w:eastAsia="Times New Roman" w:hAnsi="Times New Roman" w:cs="Times New Roman"/>
          <w:sz w:val="24"/>
          <w:szCs w:val="24"/>
          <w:lang w:eastAsia="hu-HU"/>
        </w:rPr>
      </w:pPr>
    </w:p>
    <w:p w:rsidR="00C926D3" w:rsidRPr="00321863" w:rsidRDefault="00C926D3" w:rsidP="00C926D3">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4 </w:t>
      </w:r>
      <w:r>
        <w:rPr>
          <w:rFonts w:ascii="Times New Roman" w:eastAsia="Times New Roman" w:hAnsi="Times New Roman" w:cs="Times New Roman"/>
          <w:sz w:val="24"/>
          <w:szCs w:val="24"/>
          <w:lang w:eastAsia="hu-HU"/>
        </w:rPr>
        <w:t>igen</w:t>
      </w:r>
      <w:r w:rsidRPr="00321863">
        <w:rPr>
          <w:rFonts w:ascii="Times New Roman" w:eastAsia="Times New Roman" w:hAnsi="Times New Roman" w:cs="Times New Roman"/>
          <w:sz w:val="24"/>
          <w:szCs w:val="24"/>
          <w:lang w:eastAsia="hu-HU"/>
        </w:rPr>
        <w:t xml:space="preserve"> (Harsányi István, Mester József, Nagy Atti</w:t>
      </w:r>
      <w:r>
        <w:rPr>
          <w:rFonts w:ascii="Times New Roman" w:eastAsia="Times New Roman" w:hAnsi="Times New Roman" w:cs="Times New Roman"/>
          <w:sz w:val="24"/>
          <w:szCs w:val="24"/>
          <w:lang w:eastAsia="hu-HU"/>
        </w:rPr>
        <w:t>la, Tóth Márta) és 1</w:t>
      </w:r>
      <w:r w:rsidRPr="00321863">
        <w:rPr>
          <w:rFonts w:ascii="Times New Roman" w:eastAsia="Times New Roman" w:hAnsi="Times New Roman" w:cs="Times New Roman"/>
          <w:sz w:val="24"/>
          <w:szCs w:val="24"/>
          <w:lang w:eastAsia="hu-HU"/>
        </w:rPr>
        <w:t xml:space="preserve"> tartózkodás </w:t>
      </w:r>
      <w:r>
        <w:rPr>
          <w:rFonts w:ascii="Times New Roman" w:eastAsia="Times New Roman" w:hAnsi="Times New Roman" w:cs="Times New Roman"/>
          <w:sz w:val="24"/>
          <w:szCs w:val="24"/>
          <w:lang w:eastAsia="hu-HU"/>
        </w:rPr>
        <w:t xml:space="preserve">szavazattal (Dr. Sóvágó László) és ellenszavazat </w:t>
      </w:r>
      <w:r w:rsidRPr="00321863">
        <w:rPr>
          <w:rFonts w:ascii="Times New Roman" w:eastAsia="Times New Roman" w:hAnsi="Times New Roman" w:cs="Times New Roman"/>
          <w:sz w:val="24"/>
          <w:szCs w:val="24"/>
          <w:lang w:eastAsia="hu-HU"/>
        </w:rPr>
        <w:t>nélkül elfogadta a határozati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00744E" w:rsidRDefault="0000744E" w:rsidP="00C42C52">
      <w:pPr>
        <w:spacing w:after="0" w:line="240" w:lineRule="auto"/>
        <w:jc w:val="both"/>
        <w:rPr>
          <w:rFonts w:ascii="Times New Roman" w:hAnsi="Times New Roman" w:cs="Times New Roman"/>
          <w:color w:val="000000"/>
          <w:sz w:val="24"/>
          <w:szCs w:val="24"/>
        </w:rPr>
      </w:pPr>
    </w:p>
    <w:p w:rsidR="00C926D3" w:rsidRPr="00C926D3" w:rsidRDefault="00C926D3" w:rsidP="00C926D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48</w:t>
      </w:r>
      <w:r w:rsidRPr="00C926D3">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w:t>
      </w:r>
      <w:r w:rsidRPr="00C926D3">
        <w:rPr>
          <w:rFonts w:ascii="Times New Roman" w:eastAsia="Times New Roman" w:hAnsi="Times New Roman" w:cs="Times New Roman"/>
          <w:b/>
          <w:sz w:val="24"/>
          <w:szCs w:val="24"/>
          <w:lang w:eastAsia="hu-HU"/>
        </w:rPr>
        <w:t>B határozat</w:t>
      </w:r>
    </w:p>
    <w:p w:rsidR="00C926D3" w:rsidRPr="00C926D3" w:rsidRDefault="00C926D3" w:rsidP="00C926D3">
      <w:pPr>
        <w:spacing w:after="0" w:line="240" w:lineRule="auto"/>
        <w:jc w:val="both"/>
        <w:rPr>
          <w:rFonts w:ascii="Times New Roman" w:eastAsia="Times New Roman" w:hAnsi="Times New Roman" w:cs="Times New Roman"/>
          <w:b/>
          <w:sz w:val="24"/>
          <w:szCs w:val="24"/>
          <w:lang w:eastAsia="hu-HU"/>
        </w:rPr>
      </w:pPr>
      <w:r w:rsidRPr="00C926D3">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Pénzügyi és Gazdasági</w:t>
      </w:r>
      <w:r w:rsidRPr="00C926D3">
        <w:rPr>
          <w:rFonts w:ascii="Times New Roman" w:hAnsi="Times New Roman" w:cs="Times New Roman"/>
          <w:b/>
          <w:sz w:val="24"/>
          <w:szCs w:val="24"/>
        </w:rPr>
        <w:t xml:space="preserve"> Bizottsága </w:t>
      </w:r>
      <w:r w:rsidRPr="00C926D3">
        <w:rPr>
          <w:rFonts w:ascii="Times New Roman" w:eastAsia="Times New Roman" w:hAnsi="Times New Roman" w:cs="Times New Roman"/>
          <w:b/>
          <w:sz w:val="24"/>
          <w:szCs w:val="24"/>
          <w:lang w:eastAsia="hu-HU"/>
        </w:rPr>
        <w:t>javasolja Hajdúszoboszló Város Önkormányzata Képviselő-testületének, kérje fel a Hivatalt illetve a Jegyzőt, keressenek más alternatívát arra, hogy a Jókai soron található pavilonok gazdaságosan az önkormányzat tulajdonába kerüljenek, vizsgálva a jogi hátteret, gazdasági következményeket.</w:t>
      </w:r>
    </w:p>
    <w:p w:rsidR="00C926D3" w:rsidRPr="00C926D3" w:rsidRDefault="00C926D3" w:rsidP="00C926D3">
      <w:pPr>
        <w:spacing w:after="0" w:line="240" w:lineRule="auto"/>
        <w:jc w:val="both"/>
        <w:rPr>
          <w:rFonts w:ascii="Times New Roman" w:eastAsia="Times New Roman" w:hAnsi="Times New Roman" w:cs="Times New Roman"/>
          <w:b/>
          <w:sz w:val="24"/>
          <w:szCs w:val="24"/>
          <w:lang w:eastAsia="hu-HU"/>
        </w:rPr>
      </w:pPr>
    </w:p>
    <w:p w:rsidR="00C926D3" w:rsidRPr="00C926D3" w:rsidRDefault="00C926D3" w:rsidP="00C926D3">
      <w:pPr>
        <w:tabs>
          <w:tab w:val="left" w:pos="1276"/>
        </w:tabs>
        <w:spacing w:after="0" w:line="240" w:lineRule="auto"/>
        <w:jc w:val="both"/>
        <w:rPr>
          <w:rFonts w:ascii="Times New Roman" w:hAnsi="Times New Roman" w:cs="Times New Roman"/>
          <w:color w:val="000000"/>
          <w:sz w:val="24"/>
          <w:szCs w:val="24"/>
        </w:rPr>
      </w:pPr>
      <w:r w:rsidRPr="00C926D3">
        <w:rPr>
          <w:rFonts w:ascii="Times New Roman" w:hAnsi="Times New Roman" w:cs="Times New Roman"/>
          <w:sz w:val="24"/>
          <w:szCs w:val="24"/>
          <w:u w:val="single"/>
        </w:rPr>
        <w:t>Határidő:</w:t>
      </w:r>
      <w:r w:rsidRPr="00C926D3">
        <w:rPr>
          <w:rFonts w:ascii="Times New Roman" w:hAnsi="Times New Roman" w:cs="Times New Roman"/>
          <w:sz w:val="24"/>
          <w:szCs w:val="24"/>
        </w:rPr>
        <w:t xml:space="preserve"> </w:t>
      </w:r>
      <w:r w:rsidRPr="00C926D3">
        <w:rPr>
          <w:rFonts w:ascii="Times New Roman" w:hAnsi="Times New Roman" w:cs="Times New Roman"/>
          <w:sz w:val="24"/>
          <w:szCs w:val="24"/>
        </w:rPr>
        <w:tab/>
      </w:r>
      <w:r w:rsidRPr="00C926D3">
        <w:rPr>
          <w:rFonts w:ascii="Times New Roman" w:hAnsi="Times New Roman" w:cs="Times New Roman"/>
          <w:sz w:val="24"/>
          <w:szCs w:val="24"/>
        </w:rPr>
        <w:tab/>
      </w:r>
      <w:r w:rsidRPr="00C926D3">
        <w:rPr>
          <w:rFonts w:ascii="Times New Roman" w:hAnsi="Times New Roman" w:cs="Times New Roman"/>
          <w:bCs/>
          <w:iCs/>
          <w:sz w:val="24"/>
          <w:szCs w:val="24"/>
        </w:rPr>
        <w:t>2020. június 25.</w:t>
      </w:r>
    </w:p>
    <w:p w:rsidR="00F72383" w:rsidRPr="00C926D3" w:rsidRDefault="00F72383" w:rsidP="00F72383">
      <w:pPr>
        <w:spacing w:after="0" w:line="240" w:lineRule="auto"/>
        <w:jc w:val="both"/>
        <w:rPr>
          <w:rFonts w:ascii="Times New Roman" w:hAnsi="Times New Roman" w:cs="Times New Roman"/>
          <w:b/>
          <w:sz w:val="24"/>
          <w:szCs w:val="24"/>
        </w:rPr>
      </w:pPr>
      <w:r w:rsidRPr="00C926D3">
        <w:rPr>
          <w:rFonts w:ascii="Times New Roman" w:hAnsi="Times New Roman" w:cs="Times New Roman"/>
          <w:sz w:val="24"/>
          <w:szCs w:val="24"/>
          <w:u w:val="single"/>
        </w:rPr>
        <w:t>Felelős:</w:t>
      </w:r>
      <w:r w:rsidRPr="00C926D3">
        <w:rPr>
          <w:rFonts w:ascii="Times New Roman" w:hAnsi="Times New Roman" w:cs="Times New Roman"/>
          <w:sz w:val="24"/>
          <w:szCs w:val="24"/>
        </w:rPr>
        <w:t xml:space="preserve"> </w:t>
      </w:r>
      <w:r w:rsidRPr="00C926D3">
        <w:rPr>
          <w:rFonts w:ascii="Times New Roman" w:hAnsi="Times New Roman" w:cs="Times New Roman"/>
          <w:sz w:val="24"/>
          <w:szCs w:val="24"/>
        </w:rPr>
        <w:tab/>
        <w:t>bizottsági elnök</w:t>
      </w:r>
    </w:p>
    <w:p w:rsidR="00C42C52" w:rsidRPr="00321863" w:rsidRDefault="00C42C52" w:rsidP="00C42C52">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0C3474" w:rsidRPr="000C3474" w:rsidRDefault="000C3474" w:rsidP="000C3474">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Előterjesztés rendelet módosításra - közterület hasznosítás. (képviselő-testületi ülés 16. napirend)</w:t>
      </w:r>
    </w:p>
    <w:p w:rsidR="000C3474" w:rsidRPr="000C3474" w:rsidRDefault="000C3474" w:rsidP="000C3474">
      <w:pPr>
        <w:pStyle w:val="Listaszerbekezds"/>
        <w:rPr>
          <w:rFonts w:ascii="Times New Roman" w:hAnsi="Times New Roman" w:cs="Times New Roman"/>
          <w:b/>
          <w:i/>
          <w:color w:val="000000"/>
          <w:sz w:val="24"/>
          <w:szCs w:val="24"/>
        </w:rPr>
      </w:pPr>
    </w:p>
    <w:p w:rsidR="00C926D3" w:rsidRDefault="0069023C" w:rsidP="0069023C">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Pr="00321863">
        <w:rPr>
          <w:rFonts w:ascii="Times New Roman" w:hAnsi="Times New Roman" w:cs="Times New Roman"/>
          <w:color w:val="000000"/>
          <w:sz w:val="24"/>
          <w:szCs w:val="24"/>
        </w:rPr>
        <w:t>kérdés</w:t>
      </w:r>
      <w:proofErr w:type="gramEnd"/>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w:t>
      </w:r>
    </w:p>
    <w:p w:rsidR="00C926D3" w:rsidRDefault="00C926D3" w:rsidP="0069023C">
      <w:pPr>
        <w:spacing w:after="0" w:line="240" w:lineRule="auto"/>
        <w:jc w:val="both"/>
        <w:rPr>
          <w:rFonts w:ascii="Times New Roman" w:hAnsi="Times New Roman" w:cs="Times New Roman"/>
          <w:color w:val="000000"/>
          <w:sz w:val="24"/>
          <w:szCs w:val="24"/>
        </w:rPr>
      </w:pPr>
    </w:p>
    <w:p w:rsidR="00C926D3" w:rsidRDefault="00C926D3" w:rsidP="0069023C">
      <w:pPr>
        <w:spacing w:after="0" w:line="240" w:lineRule="auto"/>
        <w:jc w:val="both"/>
        <w:rPr>
          <w:rFonts w:ascii="Times New Roman" w:hAnsi="Times New Roman" w:cs="Times New Roman"/>
          <w:color w:val="000000"/>
          <w:sz w:val="24"/>
          <w:szCs w:val="24"/>
        </w:rPr>
      </w:pPr>
      <w:r w:rsidRPr="009D3558">
        <w:rPr>
          <w:rFonts w:ascii="Times New Roman" w:hAnsi="Times New Roman" w:cs="Times New Roman"/>
          <w:color w:val="000000"/>
          <w:sz w:val="24"/>
          <w:szCs w:val="24"/>
          <w:u w:val="single"/>
        </w:rPr>
        <w:t xml:space="preserve">Dr. Sóvágó László: </w:t>
      </w:r>
      <w:r w:rsidR="003315CF">
        <w:rPr>
          <w:rFonts w:ascii="Times New Roman" w:hAnsi="Times New Roman" w:cs="Times New Roman"/>
          <w:color w:val="000000"/>
          <w:sz w:val="24"/>
          <w:szCs w:val="24"/>
        </w:rPr>
        <w:t>alakul a bóvli, amitől óvtuk az önkormányzatot, eredetileg az volt, hogy népművészeti cikkek</w:t>
      </w:r>
      <w:r w:rsidR="009D3558">
        <w:rPr>
          <w:rFonts w:ascii="Times New Roman" w:hAnsi="Times New Roman" w:cs="Times New Roman"/>
          <w:color w:val="000000"/>
          <w:sz w:val="24"/>
          <w:szCs w:val="24"/>
        </w:rPr>
        <w:t>et lehet árulni</w:t>
      </w:r>
      <w:r w:rsidR="003315CF">
        <w:rPr>
          <w:rFonts w:ascii="Times New Roman" w:hAnsi="Times New Roman" w:cs="Times New Roman"/>
          <w:color w:val="000000"/>
          <w:sz w:val="24"/>
          <w:szCs w:val="24"/>
        </w:rPr>
        <w:t xml:space="preserve">, majd lett belőle ajándék </w:t>
      </w:r>
      <w:proofErr w:type="gramStart"/>
      <w:r w:rsidR="003315CF">
        <w:rPr>
          <w:rFonts w:ascii="Times New Roman" w:hAnsi="Times New Roman" w:cs="Times New Roman"/>
          <w:color w:val="000000"/>
          <w:sz w:val="24"/>
          <w:szCs w:val="24"/>
        </w:rPr>
        <w:t>árú</w:t>
      </w:r>
      <w:proofErr w:type="gramEnd"/>
      <w:r w:rsidR="003315CF">
        <w:rPr>
          <w:rFonts w:ascii="Times New Roman" w:hAnsi="Times New Roman" w:cs="Times New Roman"/>
          <w:color w:val="000000"/>
          <w:sz w:val="24"/>
          <w:szCs w:val="24"/>
        </w:rPr>
        <w:t>, most már „tücsök-bogár” gyakorlatilag minden eladható. Arról volt szó, hogy igényes, hívogató vásár lesz.</w:t>
      </w:r>
    </w:p>
    <w:p w:rsidR="00C926D3" w:rsidRDefault="00C926D3" w:rsidP="0069023C">
      <w:pPr>
        <w:spacing w:after="0" w:line="240" w:lineRule="auto"/>
        <w:jc w:val="both"/>
        <w:rPr>
          <w:rFonts w:ascii="Times New Roman" w:hAnsi="Times New Roman" w:cs="Times New Roman"/>
          <w:color w:val="000000"/>
          <w:sz w:val="24"/>
          <w:szCs w:val="24"/>
        </w:rPr>
      </w:pPr>
    </w:p>
    <w:p w:rsidR="00C926D3" w:rsidRDefault="003315CF" w:rsidP="0069023C">
      <w:pPr>
        <w:spacing w:after="0" w:line="240" w:lineRule="auto"/>
        <w:jc w:val="both"/>
        <w:rPr>
          <w:rFonts w:ascii="Times New Roman" w:hAnsi="Times New Roman" w:cs="Times New Roman"/>
          <w:color w:val="000000"/>
          <w:sz w:val="24"/>
          <w:szCs w:val="24"/>
        </w:rPr>
      </w:pPr>
      <w:r w:rsidRPr="003315CF">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az igényesség kapcsán a külalakról, a külső megjelenésről volt szó, nem az </w:t>
      </w:r>
      <w:proofErr w:type="gramStart"/>
      <w:r>
        <w:rPr>
          <w:rFonts w:ascii="Times New Roman" w:hAnsi="Times New Roman" w:cs="Times New Roman"/>
          <w:color w:val="000000"/>
          <w:sz w:val="24"/>
          <w:szCs w:val="24"/>
        </w:rPr>
        <w:t>árú</w:t>
      </w:r>
      <w:proofErr w:type="gramEnd"/>
      <w:r>
        <w:rPr>
          <w:rFonts w:ascii="Times New Roman" w:hAnsi="Times New Roman" w:cs="Times New Roman"/>
          <w:color w:val="000000"/>
          <w:sz w:val="24"/>
          <w:szCs w:val="24"/>
        </w:rPr>
        <w:t xml:space="preserve"> termékekről. A Gábor Áron utcán sem azt kritizáltuk, hogy mit árulnak, hanem hogy milyen körülmények között és hogyan, tehát a helyszínt és annak kialakítását véleményeztük. </w:t>
      </w:r>
    </w:p>
    <w:p w:rsidR="00C926D3" w:rsidRDefault="00C926D3" w:rsidP="0069023C">
      <w:pPr>
        <w:spacing w:after="0" w:line="240" w:lineRule="auto"/>
        <w:jc w:val="both"/>
        <w:rPr>
          <w:rFonts w:ascii="Times New Roman" w:hAnsi="Times New Roman" w:cs="Times New Roman"/>
          <w:color w:val="000000"/>
          <w:sz w:val="24"/>
          <w:szCs w:val="24"/>
        </w:rPr>
      </w:pPr>
    </w:p>
    <w:p w:rsidR="0069023C" w:rsidRPr="00321863" w:rsidRDefault="003315CF" w:rsidP="0069023C">
      <w:pPr>
        <w:spacing w:after="0" w:line="240" w:lineRule="auto"/>
        <w:jc w:val="both"/>
        <w:rPr>
          <w:rFonts w:ascii="Times New Roman" w:hAnsi="Times New Roman" w:cs="Times New Roman"/>
          <w:color w:val="000000"/>
          <w:sz w:val="24"/>
          <w:szCs w:val="24"/>
        </w:rPr>
      </w:pPr>
      <w:r w:rsidRPr="009D3558">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kíván-e még hozzászólni valaki? – amennyiben nem</w:t>
      </w:r>
      <w:r w:rsidR="0069023C" w:rsidRPr="00321863">
        <w:rPr>
          <w:rFonts w:ascii="Times New Roman" w:hAnsi="Times New Roman" w:cs="Times New Roman"/>
          <w:color w:val="000000"/>
          <w:sz w:val="24"/>
          <w:szCs w:val="24"/>
        </w:rPr>
        <w:t xml:space="preserve"> </w:t>
      </w:r>
      <w:proofErr w:type="gramStart"/>
      <w:r w:rsidR="0069023C" w:rsidRPr="00321863">
        <w:rPr>
          <w:rFonts w:ascii="Times New Roman" w:hAnsi="Times New Roman" w:cs="Times New Roman"/>
          <w:color w:val="000000"/>
          <w:sz w:val="24"/>
          <w:szCs w:val="24"/>
        </w:rPr>
        <w:t>kérem</w:t>
      </w:r>
      <w:proofErr w:type="gramEnd"/>
      <w:r w:rsidR="0069023C" w:rsidRPr="00321863">
        <w:rPr>
          <w:rFonts w:ascii="Times New Roman" w:hAnsi="Times New Roman" w:cs="Times New Roman"/>
          <w:color w:val="000000"/>
          <w:sz w:val="24"/>
          <w:szCs w:val="24"/>
        </w:rPr>
        <w:t xml:space="preserve"> szavazzunk. Aki az előterjesztést támogatja, </w:t>
      </w:r>
      <w:proofErr w:type="gramStart"/>
      <w:r w:rsidR="0069023C" w:rsidRPr="00321863">
        <w:rPr>
          <w:rFonts w:ascii="Times New Roman" w:hAnsi="Times New Roman" w:cs="Times New Roman"/>
          <w:color w:val="000000"/>
          <w:sz w:val="24"/>
          <w:szCs w:val="24"/>
        </w:rPr>
        <w:t>kérem</w:t>
      </w:r>
      <w:proofErr w:type="gramEnd"/>
      <w:r w:rsidR="0069023C" w:rsidRPr="00321863">
        <w:rPr>
          <w:rFonts w:ascii="Times New Roman" w:hAnsi="Times New Roman" w:cs="Times New Roman"/>
          <w:color w:val="000000"/>
          <w:sz w:val="24"/>
          <w:szCs w:val="24"/>
        </w:rPr>
        <w:t xml:space="preserve"> kézfeltartással jelezze.</w:t>
      </w:r>
    </w:p>
    <w:p w:rsidR="00C42C52" w:rsidRPr="00321863" w:rsidRDefault="00C42C52" w:rsidP="00C42C52">
      <w:pPr>
        <w:tabs>
          <w:tab w:val="left" w:pos="1276"/>
        </w:tabs>
        <w:spacing w:after="0" w:line="240" w:lineRule="auto"/>
        <w:jc w:val="both"/>
        <w:rPr>
          <w:rFonts w:ascii="Times New Roman" w:hAnsi="Times New Roman" w:cs="Times New Roman"/>
          <w:bCs/>
          <w:iCs/>
          <w:sz w:val="24"/>
          <w:szCs w:val="24"/>
        </w:rPr>
      </w:pPr>
    </w:p>
    <w:p w:rsidR="003315CF" w:rsidRPr="00321863" w:rsidRDefault="003315CF" w:rsidP="003315C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4 </w:t>
      </w:r>
      <w:r>
        <w:rPr>
          <w:rFonts w:ascii="Times New Roman" w:eastAsia="Times New Roman" w:hAnsi="Times New Roman" w:cs="Times New Roman"/>
          <w:sz w:val="24"/>
          <w:szCs w:val="24"/>
          <w:lang w:eastAsia="hu-HU"/>
        </w:rPr>
        <w:t>igen</w:t>
      </w:r>
      <w:r w:rsidRPr="00321863">
        <w:rPr>
          <w:rFonts w:ascii="Times New Roman" w:eastAsia="Times New Roman" w:hAnsi="Times New Roman" w:cs="Times New Roman"/>
          <w:sz w:val="24"/>
          <w:szCs w:val="24"/>
          <w:lang w:eastAsia="hu-HU"/>
        </w:rPr>
        <w:t xml:space="preserve"> (Harsányi István, Mester József, Nagy Atti</w:t>
      </w:r>
      <w:r>
        <w:rPr>
          <w:rFonts w:ascii="Times New Roman" w:eastAsia="Times New Roman" w:hAnsi="Times New Roman" w:cs="Times New Roman"/>
          <w:sz w:val="24"/>
          <w:szCs w:val="24"/>
          <w:lang w:eastAsia="hu-HU"/>
        </w:rPr>
        <w:t>la, Tóth Márta) és 1</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(Dr. Sóvágó László) és tartózkodás </w:t>
      </w:r>
      <w:r w:rsidRPr="00321863">
        <w:rPr>
          <w:rFonts w:ascii="Times New Roman" w:eastAsia="Times New Roman" w:hAnsi="Times New Roman" w:cs="Times New Roman"/>
          <w:sz w:val="24"/>
          <w:szCs w:val="24"/>
          <w:lang w:eastAsia="hu-HU"/>
        </w:rPr>
        <w:t>nélkül elfogadta a határozati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3315CF" w:rsidRDefault="003315CF" w:rsidP="003315CF">
      <w:pPr>
        <w:spacing w:after="0" w:line="240" w:lineRule="auto"/>
        <w:jc w:val="both"/>
        <w:rPr>
          <w:rFonts w:ascii="Times New Roman" w:hAnsi="Times New Roman" w:cs="Times New Roman"/>
          <w:color w:val="000000"/>
          <w:sz w:val="24"/>
          <w:szCs w:val="24"/>
        </w:rPr>
      </w:pPr>
    </w:p>
    <w:p w:rsidR="003315CF" w:rsidRPr="00C926D3" w:rsidRDefault="003315CF" w:rsidP="003315C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49</w:t>
      </w:r>
      <w:r w:rsidRPr="00C926D3">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w:t>
      </w:r>
      <w:r w:rsidRPr="00C926D3">
        <w:rPr>
          <w:rFonts w:ascii="Times New Roman" w:eastAsia="Times New Roman" w:hAnsi="Times New Roman" w:cs="Times New Roman"/>
          <w:b/>
          <w:sz w:val="24"/>
          <w:szCs w:val="24"/>
          <w:lang w:eastAsia="hu-HU"/>
        </w:rPr>
        <w:t>B határozat</w:t>
      </w:r>
    </w:p>
    <w:p w:rsidR="00F72383" w:rsidRPr="00F72383" w:rsidRDefault="003315CF" w:rsidP="00F72383">
      <w:pPr>
        <w:spacing w:after="0" w:line="240" w:lineRule="auto"/>
        <w:jc w:val="both"/>
        <w:rPr>
          <w:rFonts w:ascii="Times New Roman" w:hAnsi="Times New Roman" w:cs="Times New Roman"/>
          <w:sz w:val="24"/>
          <w:szCs w:val="24"/>
          <w:u w:val="single"/>
        </w:rPr>
      </w:pPr>
      <w:r w:rsidRPr="00C926D3">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Pénzügyi és Gazdasági</w:t>
      </w:r>
      <w:r w:rsidRPr="00C926D3">
        <w:rPr>
          <w:rFonts w:ascii="Times New Roman" w:hAnsi="Times New Roman" w:cs="Times New Roman"/>
          <w:b/>
          <w:sz w:val="24"/>
          <w:szCs w:val="24"/>
        </w:rPr>
        <w:t xml:space="preserve"> Bizottsága</w:t>
      </w:r>
      <w:r w:rsidR="00F72383" w:rsidRPr="00F72383">
        <w:rPr>
          <w:rFonts w:ascii="Times New Roman" w:hAnsi="Times New Roman" w:cs="Times New Roman"/>
          <w:b/>
          <w:sz w:val="24"/>
          <w:szCs w:val="24"/>
        </w:rPr>
        <w:t xml:space="preserve"> támogatja a </w:t>
      </w:r>
      <w:proofErr w:type="gramStart"/>
      <w:r w:rsidR="00F72383" w:rsidRPr="00F72383">
        <w:rPr>
          <w:rFonts w:ascii="Times New Roman" w:hAnsi="Times New Roman" w:cs="Times New Roman"/>
          <w:b/>
          <w:sz w:val="24"/>
          <w:szCs w:val="24"/>
        </w:rPr>
        <w:t>rendelet módosításra</w:t>
      </w:r>
      <w:proofErr w:type="gramEnd"/>
      <w:r w:rsidR="00F72383" w:rsidRPr="00F72383">
        <w:rPr>
          <w:rFonts w:ascii="Times New Roman" w:hAnsi="Times New Roman" w:cs="Times New Roman"/>
          <w:b/>
          <w:sz w:val="24"/>
          <w:szCs w:val="24"/>
        </w:rPr>
        <w:t xml:space="preserve"> - közterület hasznosítás című előterjesztést és</w:t>
      </w:r>
      <w:r w:rsidR="00F907A3" w:rsidRPr="00F907A3">
        <w:rPr>
          <w:rFonts w:ascii="Times New Roman" w:hAnsi="Times New Roman" w:cs="Times New Roman"/>
          <w:b/>
          <w:sz w:val="24"/>
          <w:szCs w:val="24"/>
        </w:rPr>
        <w:t xml:space="preserve"> </w:t>
      </w:r>
      <w:r w:rsidR="00F907A3" w:rsidRPr="00F72383">
        <w:rPr>
          <w:rFonts w:ascii="Times New Roman" w:hAnsi="Times New Roman" w:cs="Times New Roman"/>
          <w:b/>
          <w:sz w:val="24"/>
          <w:szCs w:val="24"/>
        </w:rPr>
        <w:t xml:space="preserve">a közterület-használat, közterület-hasznosítás helyi szabályairól szóló helyi </w:t>
      </w:r>
      <w:r w:rsidR="00F907A3">
        <w:rPr>
          <w:rFonts w:ascii="Times New Roman" w:hAnsi="Times New Roman" w:cs="Times New Roman"/>
          <w:b/>
          <w:sz w:val="24"/>
          <w:szCs w:val="24"/>
        </w:rPr>
        <w:t xml:space="preserve">rendelettervezetet </w:t>
      </w:r>
      <w:r w:rsidR="0063279D">
        <w:rPr>
          <w:rFonts w:ascii="Times New Roman" w:hAnsi="Times New Roman" w:cs="Times New Roman"/>
          <w:b/>
          <w:sz w:val="24"/>
          <w:szCs w:val="24"/>
        </w:rPr>
        <w:t xml:space="preserve">és </w:t>
      </w:r>
      <w:r w:rsidR="00F907A3">
        <w:rPr>
          <w:rFonts w:ascii="Times New Roman" w:hAnsi="Times New Roman" w:cs="Times New Roman"/>
          <w:b/>
          <w:sz w:val="24"/>
          <w:szCs w:val="24"/>
        </w:rPr>
        <w:t>javasolja Hajdúszoboszló Város Önkormányzata K</w:t>
      </w:r>
      <w:r w:rsidR="003449DA">
        <w:rPr>
          <w:rFonts w:ascii="Times New Roman" w:hAnsi="Times New Roman" w:cs="Times New Roman"/>
          <w:b/>
          <w:sz w:val="24"/>
          <w:szCs w:val="24"/>
        </w:rPr>
        <w:t>épviselő-te</w:t>
      </w:r>
      <w:r w:rsidR="00F72383" w:rsidRPr="00F72383">
        <w:rPr>
          <w:rFonts w:ascii="Times New Roman" w:hAnsi="Times New Roman" w:cs="Times New Roman"/>
          <w:b/>
          <w:sz w:val="24"/>
          <w:szCs w:val="24"/>
        </w:rPr>
        <w:t>s</w:t>
      </w:r>
      <w:r w:rsidR="003449DA">
        <w:rPr>
          <w:rFonts w:ascii="Times New Roman" w:hAnsi="Times New Roman" w:cs="Times New Roman"/>
          <w:b/>
          <w:sz w:val="24"/>
          <w:szCs w:val="24"/>
        </w:rPr>
        <w:t>t</w:t>
      </w:r>
      <w:r w:rsidR="00F72383" w:rsidRPr="00F72383">
        <w:rPr>
          <w:rFonts w:ascii="Times New Roman" w:hAnsi="Times New Roman" w:cs="Times New Roman"/>
          <w:b/>
          <w:sz w:val="24"/>
          <w:szCs w:val="24"/>
        </w:rPr>
        <w:t>ület</w:t>
      </w:r>
      <w:r w:rsidR="00F907A3">
        <w:rPr>
          <w:rFonts w:ascii="Times New Roman" w:hAnsi="Times New Roman" w:cs="Times New Roman"/>
          <w:b/>
          <w:sz w:val="24"/>
          <w:szCs w:val="24"/>
        </w:rPr>
        <w:t>é</w:t>
      </w:r>
      <w:r w:rsidR="00F72383" w:rsidRPr="00F72383">
        <w:rPr>
          <w:rFonts w:ascii="Times New Roman" w:hAnsi="Times New Roman" w:cs="Times New Roman"/>
          <w:b/>
          <w:sz w:val="24"/>
          <w:szCs w:val="24"/>
        </w:rPr>
        <w:t xml:space="preserve">nek </w:t>
      </w:r>
      <w:r w:rsidR="00F907A3">
        <w:rPr>
          <w:rFonts w:ascii="Times New Roman" w:hAnsi="Times New Roman" w:cs="Times New Roman"/>
          <w:b/>
          <w:sz w:val="24"/>
          <w:szCs w:val="24"/>
        </w:rPr>
        <w:t>elfogadásra.</w:t>
      </w:r>
    </w:p>
    <w:p w:rsidR="00F907A3" w:rsidRPr="00FF67D5" w:rsidRDefault="00F907A3" w:rsidP="00D12AA3">
      <w:pPr>
        <w:tabs>
          <w:tab w:val="left" w:pos="1276"/>
        </w:tabs>
        <w:spacing w:after="0" w:line="240" w:lineRule="auto"/>
        <w:jc w:val="both"/>
        <w:rPr>
          <w:rFonts w:ascii="Times New Roman" w:hAnsi="Times New Roman" w:cs="Times New Roman"/>
          <w:sz w:val="10"/>
          <w:szCs w:val="24"/>
          <w:u w:val="single"/>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Default="00C42C52" w:rsidP="00C42C52">
      <w:pPr>
        <w:tabs>
          <w:tab w:val="left" w:pos="1276"/>
        </w:tabs>
        <w:spacing w:after="0" w:line="240" w:lineRule="auto"/>
        <w:jc w:val="both"/>
        <w:rPr>
          <w:rFonts w:ascii="Times New Roman" w:hAnsi="Times New Roman" w:cs="Times New Roman"/>
          <w:sz w:val="24"/>
          <w:szCs w:val="24"/>
        </w:rPr>
      </w:pPr>
    </w:p>
    <w:p w:rsidR="00F907A3" w:rsidRPr="00321863" w:rsidRDefault="00F907A3"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0C3474" w:rsidRDefault="000C3474" w:rsidP="006931BB">
      <w:pPr>
        <w:spacing w:after="0" w:line="240" w:lineRule="auto"/>
        <w:jc w:val="center"/>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Előterjesztés külterületi utak felújítása pályázattal kapcsolatosan. (képviselő-testületi ülés 17. napirend</w:t>
      </w:r>
      <w:r>
        <w:rPr>
          <w:rFonts w:ascii="Times New Roman" w:hAnsi="Times New Roman" w:cs="Times New Roman"/>
          <w:b/>
          <w:i/>
          <w:color w:val="000000"/>
          <w:sz w:val="24"/>
          <w:szCs w:val="24"/>
        </w:rPr>
        <w:t>)</w:t>
      </w:r>
    </w:p>
    <w:p w:rsidR="00F907A3" w:rsidRDefault="00F907A3" w:rsidP="00C42C52">
      <w:pPr>
        <w:spacing w:after="0" w:line="240" w:lineRule="auto"/>
        <w:jc w:val="both"/>
        <w:rPr>
          <w:rFonts w:ascii="Times New Roman" w:hAnsi="Times New Roman" w:cs="Times New Roman"/>
          <w:color w:val="000000"/>
          <w:sz w:val="24"/>
          <w:szCs w:val="24"/>
          <w:u w:val="single"/>
        </w:rPr>
      </w:pPr>
    </w:p>
    <w:p w:rsidR="009D3558" w:rsidRPr="00321863" w:rsidRDefault="009D3558" w:rsidP="009D355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Pr="00321863">
        <w:rPr>
          <w:rFonts w:ascii="Times New Roman" w:hAnsi="Times New Roman" w:cs="Times New Roman"/>
          <w:color w:val="000000"/>
          <w:sz w:val="24"/>
          <w:szCs w:val="24"/>
        </w:rPr>
        <w:t>kérdés</w:t>
      </w:r>
      <w:proofErr w:type="gramEnd"/>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9D3558" w:rsidRPr="00321863" w:rsidRDefault="009D3558" w:rsidP="009D3558">
      <w:pPr>
        <w:spacing w:after="0" w:line="240" w:lineRule="auto"/>
        <w:jc w:val="both"/>
        <w:rPr>
          <w:rFonts w:ascii="Times New Roman" w:hAnsi="Times New Roman" w:cs="Times New Roman"/>
          <w:color w:val="000000"/>
          <w:sz w:val="24"/>
          <w:szCs w:val="24"/>
        </w:rPr>
      </w:pPr>
    </w:p>
    <w:p w:rsidR="009D3558" w:rsidRPr="000E2A35" w:rsidRDefault="009D3558" w:rsidP="009D3558">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9D3558" w:rsidRPr="000E2A35" w:rsidRDefault="009D3558" w:rsidP="009D3558">
      <w:pPr>
        <w:spacing w:after="0" w:line="240" w:lineRule="auto"/>
        <w:jc w:val="both"/>
        <w:rPr>
          <w:rFonts w:ascii="Times New Roman" w:eastAsia="Times New Roman" w:hAnsi="Times New Roman" w:cs="Times New Roman"/>
          <w:sz w:val="24"/>
          <w:szCs w:val="24"/>
          <w:lang w:eastAsia="hu-HU"/>
        </w:rPr>
      </w:pPr>
    </w:p>
    <w:p w:rsidR="009D3558" w:rsidRPr="000E2A35" w:rsidRDefault="009D3558" w:rsidP="009D355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50</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PGB határozat</w:t>
      </w:r>
    </w:p>
    <w:p w:rsidR="009D3558" w:rsidRDefault="009D3558" w:rsidP="009D3558">
      <w:pPr>
        <w:spacing w:after="0" w:line="240" w:lineRule="auto"/>
        <w:jc w:val="both"/>
        <w:rPr>
          <w:rFonts w:ascii="Times New Roman" w:hAnsi="Times New Roman" w:cs="Times New Roman"/>
          <w:b/>
          <w:sz w:val="24"/>
          <w:szCs w:val="24"/>
        </w:rPr>
      </w:pPr>
      <w:r w:rsidRPr="000E2A35">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w:t>
      </w:r>
      <w:r>
        <w:rPr>
          <w:rFonts w:ascii="Times New Roman" w:hAnsi="Times New Roman" w:cs="Times New Roman"/>
          <w:b/>
          <w:sz w:val="24"/>
          <w:szCs w:val="24"/>
        </w:rPr>
        <w:t xml:space="preserve">támogatja a </w:t>
      </w:r>
      <w:r w:rsidRPr="00D35F21">
        <w:rPr>
          <w:rFonts w:ascii="Times New Roman" w:hAnsi="Times New Roman" w:cs="Times New Roman"/>
          <w:b/>
          <w:sz w:val="24"/>
          <w:szCs w:val="24"/>
        </w:rPr>
        <w:t>külterületi utak felúj</w:t>
      </w:r>
      <w:r>
        <w:rPr>
          <w:rFonts w:ascii="Times New Roman" w:hAnsi="Times New Roman" w:cs="Times New Roman"/>
          <w:b/>
          <w:sz w:val="24"/>
          <w:szCs w:val="24"/>
        </w:rPr>
        <w:t>ítása pályázattal kapcsolatosan előterjesztést és határozati javaslatot, és javasolja elfogadásra a képviselő-testületnek az alábbi</w:t>
      </w:r>
      <w:r w:rsidR="003449DA">
        <w:rPr>
          <w:rFonts w:ascii="Times New Roman" w:hAnsi="Times New Roman" w:cs="Times New Roman"/>
          <w:b/>
          <w:sz w:val="24"/>
          <w:szCs w:val="24"/>
        </w:rPr>
        <w:t>a</w:t>
      </w:r>
      <w:r>
        <w:rPr>
          <w:rFonts w:ascii="Times New Roman" w:hAnsi="Times New Roman" w:cs="Times New Roman"/>
          <w:b/>
          <w:sz w:val="24"/>
          <w:szCs w:val="24"/>
        </w:rPr>
        <w:t>k szerint:</w:t>
      </w:r>
    </w:p>
    <w:p w:rsidR="009D3558" w:rsidRPr="009D3558" w:rsidRDefault="009D3558" w:rsidP="009D3558">
      <w:pPr>
        <w:spacing w:after="0" w:line="240" w:lineRule="auto"/>
        <w:jc w:val="both"/>
        <w:rPr>
          <w:rFonts w:ascii="Times New Roman" w:hAnsi="Times New Roman" w:cs="Times New Roman"/>
          <w:b/>
          <w:sz w:val="10"/>
          <w:szCs w:val="24"/>
        </w:rPr>
      </w:pPr>
    </w:p>
    <w:p w:rsidR="009D3558" w:rsidRPr="00D35F21" w:rsidRDefault="009D3558" w:rsidP="009D3558">
      <w:p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Hajdúszoboszló Város Önkormányzatának Képviselő-testülete módosítja a 10/2020. (I.23.) sz. Képviselő-testületi határozatát a Hajdúszoboszló külterületi útjainak felújítása - VP6-7.2.1-7.4.1.2-16 azonosító számú - pályázat keretében, és támogatja az eredeti benyújtott pályázat módosított műszaki tartalma mellett az alább felsorolt külterületi útszakaszok fejlesztését:</w:t>
      </w:r>
    </w:p>
    <w:p w:rsidR="009D3558" w:rsidRPr="009D3558" w:rsidRDefault="009D3558" w:rsidP="009D3558">
      <w:pPr>
        <w:spacing w:after="0" w:line="240" w:lineRule="auto"/>
        <w:jc w:val="both"/>
        <w:rPr>
          <w:rFonts w:ascii="Times New Roman" w:hAnsi="Times New Roman" w:cs="Times New Roman"/>
          <w:b/>
          <w:sz w:val="10"/>
          <w:szCs w:val="24"/>
        </w:rPr>
      </w:pP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0123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xml:space="preserve">-ú út 861,2 m hosszon földút stabilizáció; </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038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-ú út 1121 m hosszon;</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028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-ú út, (Ádám dűlő) 640 m hosszon meglévő szilárd burkolatú út felújítása;</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020/2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xml:space="preserve">-ú úton 130 m hosszon meglévő szilárd burkolatú út felújítása; </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Fácán dűlő 10087/1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xml:space="preserve">, 10087/2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750 m + 295 m, összesen 1045 m hosszban földút stabilizáció;</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Szőlő dűlő, 10574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xml:space="preserve">, 10573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xml:space="preserve">, 10951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458 m hosszon földút stabilizáció;</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0114/144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-ú úton, 594 m hosszon földút stabilizáció;</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9035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xml:space="preserve">-ú úton, 220 m hosszon földút stabilizáció; </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0132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-ú úton, 378 m hosszon földút stabilizáció;</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Nyereg dűlő, 0522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1221 m hosszon földút stabilizáció;</w:t>
      </w:r>
    </w:p>
    <w:p w:rsidR="009D3558"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Nádudvari dűlő folytatása, 9319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-en 322 m hosszon földút stabilizáció;</w:t>
      </w:r>
    </w:p>
    <w:p w:rsidR="009D3558" w:rsidRPr="00D35F21" w:rsidRDefault="009D3558" w:rsidP="009D3558">
      <w:pPr>
        <w:pStyle w:val="Listaszerbekezds"/>
        <w:numPr>
          <w:ilvl w:val="0"/>
          <w:numId w:val="34"/>
        </w:numPr>
        <w:spacing w:after="0" w:line="240" w:lineRule="auto"/>
        <w:jc w:val="both"/>
        <w:rPr>
          <w:rFonts w:ascii="Times New Roman" w:hAnsi="Times New Roman" w:cs="Times New Roman"/>
          <w:b/>
          <w:sz w:val="24"/>
          <w:szCs w:val="24"/>
        </w:rPr>
      </w:pPr>
      <w:r w:rsidRPr="00D35F21">
        <w:rPr>
          <w:rFonts w:ascii="Times New Roman" w:hAnsi="Times New Roman" w:cs="Times New Roman"/>
          <w:b/>
          <w:sz w:val="24"/>
          <w:szCs w:val="24"/>
        </w:rPr>
        <w:t xml:space="preserve">Vízház dűlő, 0520 </w:t>
      </w:r>
      <w:proofErr w:type="spellStart"/>
      <w:r w:rsidRPr="00D35F21">
        <w:rPr>
          <w:rFonts w:ascii="Times New Roman" w:hAnsi="Times New Roman" w:cs="Times New Roman"/>
          <w:b/>
          <w:sz w:val="24"/>
          <w:szCs w:val="24"/>
        </w:rPr>
        <w:t>hrsz</w:t>
      </w:r>
      <w:proofErr w:type="spellEnd"/>
      <w:r w:rsidRPr="00D35F21">
        <w:rPr>
          <w:rFonts w:ascii="Times New Roman" w:hAnsi="Times New Roman" w:cs="Times New Roman"/>
          <w:b/>
          <w:sz w:val="24"/>
          <w:szCs w:val="24"/>
        </w:rPr>
        <w:t>, 580 m hosszban földút stabilizáció.</w:t>
      </w:r>
    </w:p>
    <w:p w:rsidR="00696A44" w:rsidRPr="00321863" w:rsidRDefault="00696A44" w:rsidP="0069023C">
      <w:pPr>
        <w:tabs>
          <w:tab w:val="left" w:pos="1276"/>
        </w:tabs>
        <w:spacing w:after="0" w:line="240" w:lineRule="auto"/>
        <w:jc w:val="both"/>
        <w:rPr>
          <w:rFonts w:ascii="Times New Roman" w:hAnsi="Times New Roman" w:cs="Times New Roman"/>
          <w:b/>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C42C52" w:rsidRDefault="00D12AA3" w:rsidP="00FF67D5">
      <w:pPr>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63279D" w:rsidRDefault="0063279D" w:rsidP="00FF67D5">
      <w:pPr>
        <w:spacing w:after="0" w:line="240" w:lineRule="auto"/>
        <w:jc w:val="both"/>
        <w:rPr>
          <w:rFonts w:ascii="Times New Roman" w:hAnsi="Times New Roman" w:cs="Times New Roman"/>
          <w:sz w:val="24"/>
          <w:szCs w:val="24"/>
        </w:rPr>
      </w:pPr>
    </w:p>
    <w:p w:rsidR="0063279D" w:rsidRDefault="0063279D" w:rsidP="00FF67D5">
      <w:pPr>
        <w:spacing w:after="0" w:line="240" w:lineRule="auto"/>
        <w:jc w:val="both"/>
        <w:rPr>
          <w:rFonts w:ascii="Times New Roman" w:hAnsi="Times New Roman" w:cs="Times New Roman"/>
          <w:sz w:val="24"/>
          <w:szCs w:val="24"/>
        </w:rPr>
      </w:pPr>
    </w:p>
    <w:p w:rsidR="0063279D" w:rsidRPr="00FF67D5" w:rsidRDefault="0063279D" w:rsidP="00FF67D5">
      <w:pPr>
        <w:spacing w:after="0" w:line="240" w:lineRule="auto"/>
        <w:jc w:val="both"/>
        <w:rPr>
          <w:rFonts w:ascii="Times New Roman" w:hAnsi="Times New Roman" w:cs="Times New Roman"/>
          <w:b/>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0C3474" w:rsidRPr="000C3474" w:rsidRDefault="000C3474" w:rsidP="000C3474">
      <w:pPr>
        <w:pStyle w:val="Listaszerbekezds"/>
        <w:spacing w:after="0" w:line="240" w:lineRule="auto"/>
        <w:ind w:left="1080"/>
        <w:rPr>
          <w:rFonts w:ascii="Times New Roman" w:hAnsi="Times New Roman" w:cs="Times New Roman"/>
          <w:b/>
          <w:i/>
          <w:color w:val="000000"/>
          <w:sz w:val="24"/>
          <w:szCs w:val="24"/>
        </w:rPr>
      </w:pPr>
      <w:r w:rsidRPr="000C3474">
        <w:rPr>
          <w:rFonts w:ascii="Times New Roman" w:hAnsi="Times New Roman" w:cs="Times New Roman"/>
          <w:b/>
          <w:i/>
          <w:color w:val="000000"/>
          <w:sz w:val="24"/>
          <w:szCs w:val="24"/>
        </w:rPr>
        <w:t>Előterjesztés pályázati lehetőségről. (képviselő-testületi ülés 18. napirend)</w:t>
      </w:r>
    </w:p>
    <w:p w:rsidR="00C42C52" w:rsidRPr="00321863" w:rsidRDefault="00C42C52" w:rsidP="00C42C52">
      <w:pPr>
        <w:tabs>
          <w:tab w:val="left" w:pos="1276"/>
        </w:tabs>
        <w:spacing w:after="0" w:line="240" w:lineRule="auto"/>
        <w:jc w:val="both"/>
        <w:rPr>
          <w:rFonts w:ascii="Times New Roman" w:hAnsi="Times New Roman" w:cs="Times New Roman"/>
          <w:bCs/>
          <w:iCs/>
          <w:sz w:val="24"/>
          <w:szCs w:val="24"/>
        </w:rPr>
      </w:pPr>
    </w:p>
    <w:p w:rsidR="00F907A3" w:rsidRDefault="00C42C52" w:rsidP="00C42C5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2D3D40" w:rsidRPr="00321863">
        <w:rPr>
          <w:rFonts w:ascii="Times New Roman" w:hAnsi="Times New Roman" w:cs="Times New Roman"/>
          <w:color w:val="000000"/>
          <w:sz w:val="24"/>
          <w:szCs w:val="24"/>
        </w:rPr>
        <w:t xml:space="preserve">kiegészítés? </w:t>
      </w:r>
    </w:p>
    <w:p w:rsidR="00F907A3" w:rsidRDefault="00F907A3" w:rsidP="00C42C52">
      <w:pPr>
        <w:spacing w:after="0" w:line="240" w:lineRule="auto"/>
        <w:jc w:val="both"/>
        <w:rPr>
          <w:rFonts w:ascii="Times New Roman" w:hAnsi="Times New Roman" w:cs="Times New Roman"/>
          <w:color w:val="000000"/>
          <w:sz w:val="24"/>
          <w:szCs w:val="24"/>
        </w:rPr>
      </w:pPr>
    </w:p>
    <w:p w:rsidR="00FC2035" w:rsidRPr="005B526F" w:rsidRDefault="00674908" w:rsidP="00FC2035">
      <w:pPr>
        <w:spacing w:after="0" w:line="240" w:lineRule="auto"/>
        <w:jc w:val="both"/>
        <w:rPr>
          <w:rFonts w:ascii="Times New Roman" w:hAnsi="Times New Roman" w:cs="Times New Roman"/>
          <w:color w:val="000000"/>
          <w:sz w:val="24"/>
          <w:szCs w:val="24"/>
          <w:u w:val="single"/>
        </w:rPr>
      </w:pPr>
      <w:proofErr w:type="spellStart"/>
      <w:r w:rsidRPr="00674908">
        <w:rPr>
          <w:rFonts w:ascii="Times New Roman" w:hAnsi="Times New Roman" w:cs="Times New Roman"/>
          <w:color w:val="000000"/>
          <w:sz w:val="24"/>
          <w:szCs w:val="24"/>
          <w:u w:val="single"/>
        </w:rPr>
        <w:t>S</w:t>
      </w:r>
      <w:r w:rsidR="009D3558" w:rsidRPr="00674908">
        <w:rPr>
          <w:rFonts w:ascii="Times New Roman" w:hAnsi="Times New Roman" w:cs="Times New Roman"/>
          <w:color w:val="000000"/>
          <w:sz w:val="24"/>
          <w:szCs w:val="24"/>
          <w:u w:val="single"/>
        </w:rPr>
        <w:t>zilágyiné</w:t>
      </w:r>
      <w:proofErr w:type="spellEnd"/>
      <w:r w:rsidR="009D3558" w:rsidRPr="00674908">
        <w:rPr>
          <w:rFonts w:ascii="Times New Roman" w:hAnsi="Times New Roman" w:cs="Times New Roman"/>
          <w:color w:val="000000"/>
          <w:sz w:val="24"/>
          <w:szCs w:val="24"/>
          <w:u w:val="single"/>
        </w:rPr>
        <w:t xml:space="preserve"> Pál Gyöngyi:</w:t>
      </w:r>
      <w:r w:rsidR="009D3558">
        <w:rPr>
          <w:rFonts w:ascii="Times New Roman" w:hAnsi="Times New Roman" w:cs="Times New Roman"/>
          <w:color w:val="000000"/>
          <w:sz w:val="24"/>
          <w:szCs w:val="24"/>
        </w:rPr>
        <w:t xml:space="preserve"> az ülés előtt kiosztásra került a módosított előterjesztésünk, </w:t>
      </w:r>
      <w:r w:rsidR="00FC2035" w:rsidRPr="005B526F">
        <w:rPr>
          <w:rFonts w:ascii="Times New Roman" w:hAnsi="Times New Roman" w:cs="Times New Roman"/>
          <w:color w:val="000000"/>
          <w:sz w:val="24"/>
          <w:szCs w:val="24"/>
        </w:rPr>
        <w:t>amelyik utat</w:t>
      </w:r>
      <w:r w:rsidR="00FC2035">
        <w:rPr>
          <w:rFonts w:ascii="Times New Roman" w:hAnsi="Times New Roman" w:cs="Times New Roman"/>
          <w:color w:val="000000"/>
          <w:sz w:val="24"/>
          <w:szCs w:val="24"/>
        </w:rPr>
        <w:t xml:space="preserve"> javasoltuk a felújításra, annak a besorolása az ingatlannyilvántartás szerint lakótelep</w:t>
      </w:r>
      <w:r>
        <w:rPr>
          <w:rFonts w:ascii="Times New Roman" w:hAnsi="Times New Roman" w:cs="Times New Roman"/>
          <w:color w:val="000000"/>
          <w:sz w:val="24"/>
          <w:szCs w:val="24"/>
        </w:rPr>
        <w:t xml:space="preserve">, erre pedig nem lehet pályázni. Az 1. sz. mellékletben szereplő utak felújítása mind indokolt, ezek közül </w:t>
      </w:r>
      <w:r w:rsidR="00FC2035">
        <w:rPr>
          <w:rFonts w:ascii="Times New Roman" w:hAnsi="Times New Roman" w:cs="Times New Roman"/>
          <w:color w:val="000000"/>
          <w:sz w:val="24"/>
          <w:szCs w:val="24"/>
        </w:rPr>
        <w:t xml:space="preserve">a Kádár utcát </w:t>
      </w:r>
      <w:r>
        <w:rPr>
          <w:rFonts w:ascii="Times New Roman" w:hAnsi="Times New Roman" w:cs="Times New Roman"/>
          <w:color w:val="000000"/>
          <w:sz w:val="24"/>
          <w:szCs w:val="24"/>
        </w:rPr>
        <w:t>javasolnánk felújításra. A terv</w:t>
      </w:r>
      <w:r w:rsidR="00FC2035">
        <w:rPr>
          <w:rFonts w:ascii="Times New Roman" w:hAnsi="Times New Roman" w:cs="Times New Roman"/>
          <w:color w:val="000000"/>
          <w:sz w:val="24"/>
          <w:szCs w:val="24"/>
        </w:rPr>
        <w:t>vel rendelkezünk, azt gondolom, hogy a kivitelezési költség, vélhetően még viselhető az önkormányzat jelenlegi anyagi körülményeire tekintettel.</w:t>
      </w:r>
    </w:p>
    <w:p w:rsidR="002D3D40" w:rsidRPr="00321863" w:rsidRDefault="002D3D40" w:rsidP="00C42C52">
      <w:pPr>
        <w:spacing w:after="0" w:line="240" w:lineRule="auto"/>
        <w:jc w:val="both"/>
        <w:rPr>
          <w:rFonts w:ascii="Times New Roman" w:hAnsi="Times New Roman" w:cs="Times New Roman"/>
          <w:color w:val="000000"/>
          <w:sz w:val="24"/>
          <w:szCs w:val="24"/>
        </w:rPr>
      </w:pPr>
    </w:p>
    <w:p w:rsidR="00C42C52" w:rsidRPr="00321863" w:rsidRDefault="002D3D40" w:rsidP="00C42C5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kérdés?</w:t>
      </w:r>
      <w:r w:rsidR="00C42C52" w:rsidRPr="00321863">
        <w:rPr>
          <w:rFonts w:ascii="Times New Roman" w:hAnsi="Times New Roman" w:cs="Times New Roman"/>
          <w:color w:val="000000"/>
          <w:sz w:val="24"/>
          <w:szCs w:val="24"/>
        </w:rPr>
        <w:t xml:space="preserve"> </w:t>
      </w:r>
      <w:proofErr w:type="gramStart"/>
      <w:r w:rsidR="00C42C52" w:rsidRPr="00321863">
        <w:rPr>
          <w:rFonts w:ascii="Times New Roman" w:hAnsi="Times New Roman" w:cs="Times New Roman"/>
          <w:color w:val="000000"/>
          <w:sz w:val="24"/>
          <w:szCs w:val="24"/>
        </w:rPr>
        <w:t>vélemény</w:t>
      </w:r>
      <w:proofErr w:type="gramEnd"/>
      <w:r w:rsidR="00C42C52" w:rsidRPr="00321863">
        <w:rPr>
          <w:rFonts w:ascii="Times New Roman" w:hAnsi="Times New Roman" w:cs="Times New Roman"/>
          <w:color w:val="000000"/>
          <w:sz w:val="24"/>
          <w:szCs w:val="24"/>
        </w:rPr>
        <w:t xml:space="preserve">? – amennyiben </w:t>
      </w:r>
      <w:proofErr w:type="gramStart"/>
      <w:r w:rsidR="00C42C52" w:rsidRPr="00321863">
        <w:rPr>
          <w:rFonts w:ascii="Times New Roman" w:hAnsi="Times New Roman" w:cs="Times New Roman"/>
          <w:color w:val="000000"/>
          <w:sz w:val="24"/>
          <w:szCs w:val="24"/>
        </w:rPr>
        <w:t>nincs</w:t>
      </w:r>
      <w:proofErr w:type="gramEnd"/>
      <w:r w:rsidR="00C42C52" w:rsidRPr="00321863">
        <w:rPr>
          <w:rFonts w:ascii="Times New Roman" w:hAnsi="Times New Roman" w:cs="Times New Roman"/>
          <w:color w:val="000000"/>
          <w:sz w:val="24"/>
          <w:szCs w:val="24"/>
        </w:rPr>
        <w:t xml:space="preserve"> kérem szavazzunk. Aki </w:t>
      </w:r>
      <w:r w:rsidR="00674908">
        <w:rPr>
          <w:rFonts w:ascii="Times New Roman" w:hAnsi="Times New Roman" w:cs="Times New Roman"/>
          <w:color w:val="000000"/>
          <w:sz w:val="24"/>
          <w:szCs w:val="24"/>
        </w:rPr>
        <w:t>támogatja a Kádár utca felújítását</w:t>
      </w:r>
      <w:r w:rsidR="00C42C52" w:rsidRPr="00321863">
        <w:rPr>
          <w:rFonts w:ascii="Times New Roman" w:hAnsi="Times New Roman" w:cs="Times New Roman"/>
          <w:color w:val="000000"/>
          <w:sz w:val="24"/>
          <w:szCs w:val="24"/>
        </w:rPr>
        <w:t xml:space="preserve">, </w:t>
      </w:r>
      <w:proofErr w:type="gramStart"/>
      <w:r w:rsidR="00C42C52" w:rsidRPr="00321863">
        <w:rPr>
          <w:rFonts w:ascii="Times New Roman" w:hAnsi="Times New Roman" w:cs="Times New Roman"/>
          <w:color w:val="000000"/>
          <w:sz w:val="24"/>
          <w:szCs w:val="24"/>
        </w:rPr>
        <w:t>kérem</w:t>
      </w:r>
      <w:proofErr w:type="gramEnd"/>
      <w:r w:rsidR="00C42C52" w:rsidRPr="00321863">
        <w:rPr>
          <w:rFonts w:ascii="Times New Roman" w:hAnsi="Times New Roman" w:cs="Times New Roman"/>
          <w:color w:val="000000"/>
          <w:sz w:val="24"/>
          <w:szCs w:val="24"/>
        </w:rPr>
        <w:t xml:space="preserve"> kézfeltartással jelezze.</w:t>
      </w:r>
    </w:p>
    <w:p w:rsidR="00C42C52" w:rsidRPr="00321863" w:rsidRDefault="00C42C52" w:rsidP="00C42C52">
      <w:pPr>
        <w:spacing w:after="0" w:line="240" w:lineRule="auto"/>
        <w:jc w:val="both"/>
        <w:rPr>
          <w:rFonts w:ascii="Times New Roman" w:hAnsi="Times New Roman" w:cs="Times New Roman"/>
          <w:color w:val="000000"/>
          <w:sz w:val="24"/>
          <w:szCs w:val="24"/>
        </w:rPr>
      </w:pPr>
    </w:p>
    <w:p w:rsidR="00C42C52" w:rsidRPr="00321863" w:rsidRDefault="00C42C52" w:rsidP="00C42C52">
      <w:pPr>
        <w:spacing w:after="0" w:line="240" w:lineRule="auto"/>
        <w:jc w:val="both"/>
        <w:rPr>
          <w:rFonts w:ascii="Times New Roman" w:hAnsi="Times New Roman" w:cs="Times New Roman"/>
          <w:i/>
          <w:sz w:val="16"/>
          <w:szCs w:val="16"/>
        </w:rPr>
      </w:pPr>
    </w:p>
    <w:p w:rsidR="00674908" w:rsidRPr="000E2A35" w:rsidRDefault="00674908" w:rsidP="00674908">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674908" w:rsidRPr="000E2A35" w:rsidRDefault="00674908" w:rsidP="00674908">
      <w:pPr>
        <w:spacing w:after="0" w:line="240" w:lineRule="auto"/>
        <w:jc w:val="both"/>
        <w:rPr>
          <w:rFonts w:ascii="Times New Roman" w:eastAsia="Times New Roman" w:hAnsi="Times New Roman" w:cs="Times New Roman"/>
          <w:sz w:val="24"/>
          <w:szCs w:val="24"/>
          <w:lang w:eastAsia="hu-HU"/>
        </w:rPr>
      </w:pPr>
    </w:p>
    <w:p w:rsidR="00674908" w:rsidRPr="000E2A35" w:rsidRDefault="00674908" w:rsidP="0067490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51</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PGB határozat</w:t>
      </w:r>
    </w:p>
    <w:p w:rsidR="00674908" w:rsidRPr="004A43E2" w:rsidRDefault="00674908" w:rsidP="00674908">
      <w:pPr>
        <w:spacing w:after="0" w:line="240" w:lineRule="auto"/>
        <w:jc w:val="both"/>
        <w:rPr>
          <w:rFonts w:ascii="Times New Roman" w:hAnsi="Times New Roman" w:cs="Times New Roman"/>
          <w:b/>
          <w:sz w:val="24"/>
          <w:szCs w:val="24"/>
        </w:rPr>
      </w:pPr>
      <w:r w:rsidRPr="000E2A35">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w:t>
      </w:r>
      <w:r w:rsidRPr="0035271D">
        <w:rPr>
          <w:rFonts w:ascii="Times New Roman" w:hAnsi="Times New Roman" w:cs="Times New Roman"/>
          <w:b/>
          <w:sz w:val="24"/>
          <w:szCs w:val="24"/>
        </w:rPr>
        <w:t xml:space="preserve">támogatja </w:t>
      </w:r>
      <w:r>
        <w:rPr>
          <w:rFonts w:ascii="Times New Roman" w:hAnsi="Times New Roman" w:cs="Times New Roman"/>
          <w:b/>
          <w:sz w:val="24"/>
          <w:szCs w:val="24"/>
        </w:rPr>
        <w:t xml:space="preserve">a </w:t>
      </w:r>
      <w:r w:rsidRPr="004A43E2">
        <w:rPr>
          <w:rFonts w:ascii="Times New Roman" w:hAnsi="Times New Roman" w:cs="Times New Roman"/>
          <w:b/>
          <w:sz w:val="24"/>
          <w:szCs w:val="24"/>
        </w:rPr>
        <w:t>pályázat benyújtását a helyi önkormányzatokért felelős miniszter és az államháztartásért felelős miniszter egyetértésével meghirdetett a Magyarország 2020. évi központi költségvetéséről szóló 2019. évi LXXI. törvény 3. melléklet II.</w:t>
      </w:r>
      <w:r>
        <w:rPr>
          <w:rFonts w:ascii="Times New Roman" w:hAnsi="Times New Roman" w:cs="Times New Roman"/>
          <w:b/>
          <w:sz w:val="24"/>
          <w:szCs w:val="24"/>
        </w:rPr>
        <w:t xml:space="preserve"> </w:t>
      </w:r>
      <w:r w:rsidRPr="004A43E2">
        <w:rPr>
          <w:rFonts w:ascii="Times New Roman" w:hAnsi="Times New Roman" w:cs="Times New Roman"/>
          <w:b/>
          <w:sz w:val="24"/>
          <w:szCs w:val="24"/>
        </w:rPr>
        <w:t>2. pont a), b) és c) pontok szerinti „Önkormányzati feladatellátást szolgáló fejlesztések támogatására” elnevezésű felhívásra.</w:t>
      </w:r>
    </w:p>
    <w:p w:rsidR="00674908" w:rsidRPr="004A43E2" w:rsidRDefault="00674908" w:rsidP="006749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Bizottság</w:t>
      </w:r>
      <w:r w:rsidRPr="0035271D">
        <w:rPr>
          <w:rFonts w:ascii="Times New Roman" w:hAnsi="Times New Roman" w:cs="Times New Roman"/>
          <w:b/>
          <w:sz w:val="24"/>
          <w:szCs w:val="24"/>
        </w:rPr>
        <w:t xml:space="preserve"> fejlesztési célként támogatja </w:t>
      </w:r>
      <w:r>
        <w:rPr>
          <w:rFonts w:ascii="Times New Roman" w:hAnsi="Times New Roman" w:cs="Times New Roman"/>
          <w:b/>
          <w:sz w:val="24"/>
          <w:szCs w:val="24"/>
        </w:rPr>
        <w:t>és javasolja elfogadásra Hajdúszoboszló Város Önkormányzata Képviselő-testületének a</w:t>
      </w:r>
      <w:r w:rsidRPr="004A43E2">
        <w:rPr>
          <w:rFonts w:ascii="Times New Roman" w:hAnsi="Times New Roman" w:cs="Times New Roman"/>
          <w:b/>
          <w:sz w:val="24"/>
          <w:szCs w:val="24"/>
        </w:rPr>
        <w:t xml:space="preserve"> Kádár utca előter</w:t>
      </w:r>
      <w:r>
        <w:rPr>
          <w:rFonts w:ascii="Times New Roman" w:hAnsi="Times New Roman" w:cs="Times New Roman"/>
          <w:b/>
          <w:sz w:val="24"/>
          <w:szCs w:val="24"/>
        </w:rPr>
        <w:t xml:space="preserve">jesztés szerinti megvalósítását, továbbá, hogy </w:t>
      </w:r>
      <w:r w:rsidRPr="004A43E2">
        <w:rPr>
          <w:rFonts w:ascii="Times New Roman" w:hAnsi="Times New Roman" w:cs="Times New Roman"/>
          <w:b/>
          <w:sz w:val="24"/>
          <w:szCs w:val="24"/>
        </w:rPr>
        <w:t>a pályázat konkrét műszaki tartalmáról, az igényelt támoga</w:t>
      </w:r>
      <w:r>
        <w:rPr>
          <w:rFonts w:ascii="Times New Roman" w:hAnsi="Times New Roman" w:cs="Times New Roman"/>
          <w:b/>
          <w:sz w:val="24"/>
          <w:szCs w:val="24"/>
        </w:rPr>
        <w:t xml:space="preserve">tás és vállalt önerő mértékéről </w:t>
      </w:r>
      <w:r w:rsidRPr="004A43E2">
        <w:rPr>
          <w:rFonts w:ascii="Times New Roman" w:hAnsi="Times New Roman" w:cs="Times New Roman"/>
          <w:b/>
          <w:sz w:val="24"/>
          <w:szCs w:val="24"/>
        </w:rPr>
        <w:t>külön előterjesztés ker</w:t>
      </w:r>
      <w:r>
        <w:rPr>
          <w:rFonts w:ascii="Times New Roman" w:hAnsi="Times New Roman" w:cs="Times New Roman"/>
          <w:b/>
          <w:sz w:val="24"/>
          <w:szCs w:val="24"/>
        </w:rPr>
        <w:t>etében hozzon döntést.</w:t>
      </w: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Default="00C42C52" w:rsidP="00C42C52">
      <w:pPr>
        <w:tabs>
          <w:tab w:val="left" w:pos="1276"/>
        </w:tabs>
        <w:spacing w:after="0" w:line="240" w:lineRule="auto"/>
        <w:jc w:val="both"/>
        <w:rPr>
          <w:rFonts w:ascii="Times New Roman" w:hAnsi="Times New Roman" w:cs="Times New Roman"/>
          <w:sz w:val="24"/>
          <w:szCs w:val="24"/>
        </w:rPr>
      </w:pPr>
    </w:p>
    <w:p w:rsidR="00040495" w:rsidRDefault="00040495"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Default="00C42C52" w:rsidP="00C42C52">
      <w:pPr>
        <w:spacing w:after="0" w:line="240" w:lineRule="auto"/>
        <w:rPr>
          <w:rFonts w:ascii="Times New Roman" w:hAnsi="Times New Roman" w:cs="Times New Roman"/>
          <w:b/>
          <w:i/>
          <w:color w:val="000000"/>
          <w:sz w:val="16"/>
          <w:szCs w:val="16"/>
        </w:rPr>
      </w:pPr>
    </w:p>
    <w:p w:rsidR="00FF67D5" w:rsidRPr="00321863" w:rsidRDefault="00FF67D5" w:rsidP="00C42C52">
      <w:pPr>
        <w:spacing w:after="0" w:line="240" w:lineRule="auto"/>
        <w:rPr>
          <w:rFonts w:ascii="Times New Roman" w:hAnsi="Times New Roman" w:cs="Times New Roman"/>
          <w:b/>
          <w:i/>
          <w:color w:val="000000"/>
          <w:sz w:val="16"/>
          <w:szCs w:val="16"/>
        </w:rPr>
      </w:pPr>
    </w:p>
    <w:p w:rsidR="0045392F" w:rsidRPr="0045392F" w:rsidRDefault="0045392F" w:rsidP="0045392F">
      <w:pPr>
        <w:pStyle w:val="Listaszerbekezds"/>
        <w:spacing w:after="0" w:line="240" w:lineRule="auto"/>
        <w:ind w:left="1080"/>
        <w:jc w:val="center"/>
        <w:rPr>
          <w:rFonts w:ascii="Times New Roman" w:hAnsi="Times New Roman" w:cs="Times New Roman"/>
          <w:b/>
          <w:i/>
          <w:color w:val="000000"/>
          <w:sz w:val="24"/>
          <w:szCs w:val="24"/>
        </w:rPr>
      </w:pPr>
      <w:r w:rsidRPr="0045392F">
        <w:rPr>
          <w:rFonts w:ascii="Times New Roman" w:hAnsi="Times New Roman" w:cs="Times New Roman"/>
          <w:b/>
          <w:i/>
          <w:color w:val="000000"/>
          <w:sz w:val="24"/>
          <w:szCs w:val="24"/>
        </w:rPr>
        <w:t xml:space="preserve">Előterjesztés a </w:t>
      </w:r>
      <w:proofErr w:type="spellStart"/>
      <w:r w:rsidRPr="0045392F">
        <w:rPr>
          <w:rFonts w:ascii="Times New Roman" w:hAnsi="Times New Roman" w:cs="Times New Roman"/>
          <w:b/>
          <w:i/>
          <w:color w:val="000000"/>
          <w:sz w:val="24"/>
          <w:szCs w:val="24"/>
        </w:rPr>
        <w:t>Gönczy</w:t>
      </w:r>
      <w:proofErr w:type="spellEnd"/>
      <w:r w:rsidRPr="0045392F">
        <w:rPr>
          <w:rFonts w:ascii="Times New Roman" w:hAnsi="Times New Roman" w:cs="Times New Roman"/>
          <w:b/>
          <w:i/>
          <w:color w:val="000000"/>
          <w:sz w:val="24"/>
          <w:szCs w:val="24"/>
        </w:rPr>
        <w:t xml:space="preserve"> Pál u. 7. szám alatti konyha előtető felújításával kapcsolatosan. (képviselő-testületi ülés 20. napirend)</w:t>
      </w:r>
    </w:p>
    <w:p w:rsidR="0045392F" w:rsidRPr="0045392F" w:rsidRDefault="0045392F" w:rsidP="0045392F">
      <w:pPr>
        <w:pStyle w:val="Listaszerbekezds"/>
        <w:jc w:val="center"/>
        <w:rPr>
          <w:rFonts w:ascii="Times New Roman" w:hAnsi="Times New Roman" w:cs="Times New Roman"/>
          <w:b/>
          <w:i/>
          <w:color w:val="000000"/>
          <w:sz w:val="24"/>
          <w:szCs w:val="24"/>
        </w:rPr>
      </w:pPr>
    </w:p>
    <w:p w:rsidR="00674908" w:rsidRDefault="00674908" w:rsidP="0067490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kérdés? –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jelezze. </w:t>
      </w:r>
    </w:p>
    <w:p w:rsidR="003D1D10" w:rsidRDefault="003D1D10" w:rsidP="00674908">
      <w:pPr>
        <w:spacing w:after="0" w:line="240" w:lineRule="auto"/>
        <w:jc w:val="both"/>
        <w:rPr>
          <w:rFonts w:ascii="Times New Roman" w:hAnsi="Times New Roman" w:cs="Times New Roman"/>
          <w:color w:val="000000"/>
          <w:sz w:val="24"/>
          <w:szCs w:val="24"/>
        </w:rPr>
      </w:pPr>
    </w:p>
    <w:p w:rsidR="00674908" w:rsidRDefault="00674908" w:rsidP="00674908">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FF67D5" w:rsidRPr="000E2A35" w:rsidRDefault="00FF67D5" w:rsidP="00674908">
      <w:pPr>
        <w:spacing w:after="0" w:line="240" w:lineRule="auto"/>
        <w:jc w:val="both"/>
        <w:rPr>
          <w:rFonts w:ascii="Times New Roman" w:eastAsia="Times New Roman" w:hAnsi="Times New Roman" w:cs="Times New Roman"/>
          <w:sz w:val="24"/>
          <w:szCs w:val="24"/>
          <w:lang w:eastAsia="hu-HU"/>
        </w:rPr>
      </w:pPr>
    </w:p>
    <w:p w:rsidR="00674908" w:rsidRPr="00321863" w:rsidRDefault="00674908" w:rsidP="00674908">
      <w:pPr>
        <w:spacing w:after="0" w:line="240" w:lineRule="auto"/>
        <w:jc w:val="both"/>
        <w:rPr>
          <w:rFonts w:ascii="Times New Roman" w:eastAsia="Times New Roman" w:hAnsi="Times New Roman" w:cs="Times New Roman"/>
          <w:sz w:val="12"/>
          <w:szCs w:val="24"/>
          <w:lang w:eastAsia="hu-HU"/>
        </w:rPr>
      </w:pPr>
    </w:p>
    <w:p w:rsidR="00674908" w:rsidRPr="000E2A35" w:rsidRDefault="00674908" w:rsidP="0067490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001A8B">
        <w:rPr>
          <w:rFonts w:ascii="Times New Roman" w:eastAsia="Times New Roman" w:hAnsi="Times New Roman" w:cs="Times New Roman"/>
          <w:b/>
          <w:sz w:val="24"/>
          <w:szCs w:val="24"/>
          <w:lang w:eastAsia="hu-HU"/>
        </w:rPr>
        <w:t>2</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PGB határozat</w:t>
      </w:r>
    </w:p>
    <w:p w:rsidR="00674908" w:rsidRDefault="00674908" w:rsidP="00674908">
      <w:pPr>
        <w:spacing w:after="0" w:line="240" w:lineRule="auto"/>
        <w:jc w:val="both"/>
        <w:rPr>
          <w:rFonts w:ascii="Times New Roman" w:hAnsi="Times New Roman" w:cs="Times New Roman"/>
          <w:b/>
          <w:sz w:val="24"/>
          <w:szCs w:val="24"/>
        </w:rPr>
      </w:pPr>
      <w:r w:rsidRPr="000E2A35">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w:t>
      </w:r>
      <w:r w:rsidRPr="007B184D">
        <w:rPr>
          <w:rFonts w:ascii="Times New Roman" w:hAnsi="Times New Roman" w:cs="Times New Roman"/>
          <w:b/>
          <w:sz w:val="24"/>
          <w:szCs w:val="24"/>
        </w:rPr>
        <w:t xml:space="preserve">támogatja </w:t>
      </w:r>
      <w:r w:rsidRPr="00EB533F">
        <w:rPr>
          <w:rFonts w:ascii="Times New Roman" w:hAnsi="Times New Roman" w:cs="Times New Roman"/>
          <w:b/>
          <w:sz w:val="24"/>
          <w:szCs w:val="24"/>
        </w:rPr>
        <w:t xml:space="preserve">a </w:t>
      </w:r>
      <w:proofErr w:type="spellStart"/>
      <w:r w:rsidRPr="00EB533F">
        <w:rPr>
          <w:rFonts w:ascii="Times New Roman" w:hAnsi="Times New Roman" w:cs="Times New Roman"/>
          <w:b/>
          <w:sz w:val="24"/>
          <w:szCs w:val="24"/>
        </w:rPr>
        <w:t>Gönczy</w:t>
      </w:r>
      <w:proofErr w:type="spellEnd"/>
      <w:r w:rsidRPr="00EB533F">
        <w:rPr>
          <w:rFonts w:ascii="Times New Roman" w:hAnsi="Times New Roman" w:cs="Times New Roman"/>
          <w:b/>
          <w:sz w:val="24"/>
          <w:szCs w:val="24"/>
        </w:rPr>
        <w:t xml:space="preserve"> Pál u. 7. szám alatti konyha előt</w:t>
      </w:r>
      <w:r>
        <w:rPr>
          <w:rFonts w:ascii="Times New Roman" w:hAnsi="Times New Roman" w:cs="Times New Roman"/>
          <w:b/>
          <w:sz w:val="24"/>
          <w:szCs w:val="24"/>
        </w:rPr>
        <w:t>ető felújításával kapcsolatosan előterjesztést és határozati javaslatot és javasolja elfogadásra a képviselő-testületnek az alábbiak szerint:</w:t>
      </w:r>
    </w:p>
    <w:p w:rsidR="00674908" w:rsidRPr="00EB533F" w:rsidRDefault="00674908" w:rsidP="00674908">
      <w:pPr>
        <w:spacing w:after="0" w:line="240" w:lineRule="auto"/>
        <w:jc w:val="both"/>
        <w:rPr>
          <w:rFonts w:ascii="Times New Roman" w:hAnsi="Times New Roman" w:cs="Times New Roman"/>
          <w:b/>
          <w:color w:val="000000"/>
          <w:sz w:val="24"/>
          <w:szCs w:val="24"/>
        </w:rPr>
      </w:pPr>
      <w:r w:rsidRPr="00EB533F">
        <w:rPr>
          <w:rFonts w:ascii="Times New Roman" w:hAnsi="Times New Roman" w:cs="Times New Roman"/>
          <w:b/>
          <w:color w:val="000000"/>
          <w:sz w:val="24"/>
          <w:szCs w:val="24"/>
        </w:rPr>
        <w:t>Hajdúszoboszló Város Önkormányzatának Képviselő-testüle</w:t>
      </w:r>
      <w:r>
        <w:rPr>
          <w:rFonts w:ascii="Times New Roman" w:hAnsi="Times New Roman" w:cs="Times New Roman"/>
          <w:b/>
          <w:color w:val="000000"/>
          <w:sz w:val="24"/>
          <w:szCs w:val="24"/>
        </w:rPr>
        <w:t xml:space="preserve">te legfeljebb bruttó 1.458.000 </w:t>
      </w:r>
      <w:r w:rsidRPr="00EB533F">
        <w:rPr>
          <w:rFonts w:ascii="Times New Roman" w:hAnsi="Times New Roman" w:cs="Times New Roman"/>
          <w:b/>
          <w:color w:val="000000"/>
          <w:sz w:val="24"/>
          <w:szCs w:val="24"/>
        </w:rPr>
        <w:t xml:space="preserve">Ft keretösszeget biztosít a 2020. évi költségvetés intézményfelújítási kerete terhére a Hajdúszoboszlói Gazdasági Szolgáltató Intézmény részére a </w:t>
      </w:r>
      <w:proofErr w:type="spellStart"/>
      <w:r w:rsidRPr="00EB533F">
        <w:rPr>
          <w:rFonts w:ascii="Times New Roman" w:hAnsi="Times New Roman" w:cs="Times New Roman"/>
          <w:b/>
          <w:color w:val="000000"/>
          <w:sz w:val="24"/>
          <w:szCs w:val="24"/>
        </w:rPr>
        <w:t>Gönczy</w:t>
      </w:r>
      <w:proofErr w:type="spellEnd"/>
      <w:r w:rsidRPr="00EB533F">
        <w:rPr>
          <w:rFonts w:ascii="Times New Roman" w:hAnsi="Times New Roman" w:cs="Times New Roman"/>
          <w:b/>
          <w:color w:val="000000"/>
          <w:sz w:val="24"/>
          <w:szCs w:val="24"/>
        </w:rPr>
        <w:t xml:space="preserve"> Pál u. 7. szám alatt működő konyha épületén található előtető helyreállítási költségeként.</w:t>
      </w:r>
    </w:p>
    <w:p w:rsidR="00674908" w:rsidRPr="00321863" w:rsidRDefault="00674908" w:rsidP="00674908">
      <w:pPr>
        <w:spacing w:after="0" w:line="240" w:lineRule="auto"/>
        <w:jc w:val="both"/>
        <w:rPr>
          <w:rFonts w:ascii="Times New Roman" w:hAnsi="Times New Roman" w:cs="Times New Roman"/>
          <w:color w:val="000000"/>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Pr="00321863" w:rsidRDefault="00C42C52" w:rsidP="00C42C52">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45392F" w:rsidRDefault="0045392F" w:rsidP="006931BB">
      <w:pPr>
        <w:spacing w:after="0" w:line="240" w:lineRule="auto"/>
        <w:jc w:val="center"/>
        <w:rPr>
          <w:rFonts w:ascii="Times New Roman" w:hAnsi="Times New Roman" w:cs="Times New Roman"/>
          <w:b/>
          <w:i/>
          <w:color w:val="000000"/>
          <w:sz w:val="24"/>
          <w:szCs w:val="24"/>
        </w:rPr>
      </w:pPr>
      <w:r w:rsidRPr="0045392F">
        <w:rPr>
          <w:rFonts w:ascii="Times New Roman" w:hAnsi="Times New Roman" w:cs="Times New Roman"/>
          <w:b/>
          <w:i/>
          <w:color w:val="000000"/>
          <w:sz w:val="24"/>
          <w:szCs w:val="24"/>
        </w:rPr>
        <w:t>Előterjesztés a Bocskai Rendezvényközpont beázással kapcsolatos helyreállításáról. (képviselő-testületi ülés 21. napirend)</w:t>
      </w:r>
    </w:p>
    <w:p w:rsidR="00001A8B" w:rsidRDefault="00001A8B" w:rsidP="00C42C52">
      <w:pPr>
        <w:tabs>
          <w:tab w:val="left" w:pos="1276"/>
        </w:tabs>
        <w:spacing w:after="0" w:line="240" w:lineRule="auto"/>
        <w:jc w:val="both"/>
        <w:rPr>
          <w:rFonts w:ascii="Times New Roman" w:hAnsi="Times New Roman" w:cs="Times New Roman"/>
          <w:bCs/>
          <w:iCs/>
          <w:sz w:val="24"/>
          <w:szCs w:val="24"/>
          <w:u w:val="single"/>
        </w:rPr>
      </w:pPr>
    </w:p>
    <w:p w:rsidR="00001A8B" w:rsidRDefault="00001A8B" w:rsidP="00001A8B">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helyszínen voltunk az intézmény állapotát megnézni, és láthattuk a beázás nyomait, mindenképp indokolt az intézmény felújítása. A helyreállítás költségének a biztosító által fizetett kártérítéssel csökkentett összeget mind</w:t>
      </w:r>
      <w:r w:rsidR="0063279D">
        <w:rPr>
          <w:rFonts w:ascii="Times New Roman" w:hAnsi="Times New Roman" w:cs="Times New Roman"/>
          <w:color w:val="000000"/>
          <w:sz w:val="24"/>
          <w:szCs w:val="24"/>
        </w:rPr>
        <w:t>enképp ki kell fizetni</w:t>
      </w:r>
      <w:r>
        <w:rPr>
          <w:rFonts w:ascii="Times New Roman" w:hAnsi="Times New Roman" w:cs="Times New Roman"/>
          <w:color w:val="000000"/>
          <w:sz w:val="24"/>
          <w:szCs w:val="24"/>
        </w:rPr>
        <w:t xml:space="preserve"> a munka elvégzésére, mert egyébként az állaga veszélyeztetve van az intézménynek. </w:t>
      </w:r>
    </w:p>
    <w:p w:rsidR="00001A8B" w:rsidRPr="00321863" w:rsidRDefault="00001A8B" w:rsidP="00001A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Van-e</w:t>
      </w:r>
      <w:r w:rsidRPr="00321863">
        <w:rPr>
          <w:rFonts w:ascii="Times New Roman" w:hAnsi="Times New Roman" w:cs="Times New Roman"/>
          <w:color w:val="000000"/>
          <w:sz w:val="24"/>
          <w:szCs w:val="24"/>
        </w:rPr>
        <w:t xml:space="preserve"> kérdés?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001A8B" w:rsidRPr="00321863" w:rsidRDefault="00001A8B" w:rsidP="00001A8B">
      <w:pPr>
        <w:spacing w:after="0" w:line="240" w:lineRule="auto"/>
        <w:jc w:val="both"/>
        <w:rPr>
          <w:rFonts w:ascii="Times New Roman" w:hAnsi="Times New Roman" w:cs="Times New Roman"/>
          <w:color w:val="000000"/>
          <w:sz w:val="24"/>
          <w:szCs w:val="24"/>
        </w:rPr>
      </w:pPr>
    </w:p>
    <w:p w:rsidR="00001A8B" w:rsidRPr="000E2A35" w:rsidRDefault="00001A8B" w:rsidP="00001A8B">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001A8B" w:rsidRPr="00321863" w:rsidRDefault="00001A8B" w:rsidP="00001A8B">
      <w:pPr>
        <w:spacing w:after="0" w:line="240" w:lineRule="auto"/>
        <w:jc w:val="both"/>
        <w:rPr>
          <w:rFonts w:ascii="Times New Roman" w:eastAsia="Times New Roman" w:hAnsi="Times New Roman" w:cs="Times New Roman"/>
          <w:sz w:val="12"/>
          <w:szCs w:val="24"/>
          <w:lang w:eastAsia="hu-HU"/>
        </w:rPr>
      </w:pPr>
    </w:p>
    <w:p w:rsidR="00001A8B" w:rsidRPr="000E2A35" w:rsidRDefault="00001A8B" w:rsidP="00001A8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53</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PGB határozat</w:t>
      </w:r>
    </w:p>
    <w:p w:rsidR="00001A8B" w:rsidRPr="00001A8B" w:rsidRDefault="00001A8B" w:rsidP="00001A8B">
      <w:pPr>
        <w:spacing w:after="0" w:line="240" w:lineRule="auto"/>
        <w:jc w:val="both"/>
        <w:rPr>
          <w:rFonts w:ascii="Times New Roman" w:eastAsia="Times New Roman" w:hAnsi="Times New Roman" w:cs="Times New Roman"/>
          <w:sz w:val="12"/>
          <w:szCs w:val="24"/>
          <w:lang w:eastAsia="hu-HU"/>
        </w:rPr>
      </w:pPr>
      <w:r w:rsidRPr="000E2A35">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w:t>
      </w:r>
      <w:r w:rsidRPr="007B184D">
        <w:rPr>
          <w:rFonts w:ascii="Times New Roman" w:hAnsi="Times New Roman" w:cs="Times New Roman"/>
          <w:b/>
          <w:sz w:val="24"/>
          <w:szCs w:val="24"/>
        </w:rPr>
        <w:t>t</w:t>
      </w:r>
      <w:r>
        <w:rPr>
          <w:rFonts w:ascii="Times New Roman" w:hAnsi="Times New Roman" w:cs="Times New Roman"/>
          <w:b/>
          <w:sz w:val="24"/>
          <w:szCs w:val="24"/>
        </w:rPr>
        <w:t>ámogatja</w:t>
      </w:r>
      <w:r w:rsidRPr="007B184D">
        <w:rPr>
          <w:rFonts w:ascii="Times New Roman" w:hAnsi="Times New Roman" w:cs="Times New Roman"/>
          <w:b/>
          <w:sz w:val="24"/>
          <w:szCs w:val="24"/>
        </w:rPr>
        <w:t xml:space="preserve"> </w:t>
      </w:r>
      <w:r>
        <w:rPr>
          <w:rFonts w:ascii="Times New Roman" w:hAnsi="Times New Roman" w:cs="Times New Roman"/>
          <w:b/>
          <w:sz w:val="24"/>
          <w:szCs w:val="24"/>
        </w:rPr>
        <w:t xml:space="preserve">és javasolja elfogadásra, hogy </w:t>
      </w:r>
      <w:r w:rsidRPr="00B10004">
        <w:rPr>
          <w:rFonts w:ascii="Times New Roman" w:hAnsi="Times New Roman" w:cs="Times New Roman"/>
          <w:b/>
          <w:sz w:val="24"/>
          <w:szCs w:val="24"/>
        </w:rPr>
        <w:t>Hajdúszoboszló Város Önkormányzatának Képviselő-testüle</w:t>
      </w:r>
      <w:r>
        <w:rPr>
          <w:rFonts w:ascii="Times New Roman" w:hAnsi="Times New Roman" w:cs="Times New Roman"/>
          <w:b/>
          <w:sz w:val="24"/>
          <w:szCs w:val="24"/>
        </w:rPr>
        <w:t xml:space="preserve">te legfeljebb bruttó 1.500.000 </w:t>
      </w:r>
      <w:r w:rsidRPr="00B10004">
        <w:rPr>
          <w:rFonts w:ascii="Times New Roman" w:hAnsi="Times New Roman" w:cs="Times New Roman"/>
          <w:b/>
          <w:sz w:val="24"/>
          <w:szCs w:val="24"/>
        </w:rPr>
        <w:t>Ft keretösszeget biztosít</w:t>
      </w:r>
      <w:r>
        <w:rPr>
          <w:rFonts w:ascii="Times New Roman" w:hAnsi="Times New Roman" w:cs="Times New Roman"/>
          <w:b/>
          <w:sz w:val="24"/>
          <w:szCs w:val="24"/>
        </w:rPr>
        <w:t>son</w:t>
      </w:r>
      <w:r w:rsidRPr="00B10004">
        <w:rPr>
          <w:rFonts w:ascii="Times New Roman" w:hAnsi="Times New Roman" w:cs="Times New Roman"/>
          <w:b/>
          <w:sz w:val="24"/>
          <w:szCs w:val="24"/>
        </w:rPr>
        <w:t xml:space="preserve"> a 2020. évi költségvetés intézményfelújítási kerete terhére a Kovács Máté Városi Művelődési Központ és Könyvtár részére a Bocskai Rendezvényközpont beázásával kapcsolatos helyreállítási költségeire.</w:t>
      </w:r>
    </w:p>
    <w:p w:rsidR="00001A8B" w:rsidRPr="00321863" w:rsidRDefault="00001A8B" w:rsidP="00001A8B">
      <w:pPr>
        <w:tabs>
          <w:tab w:val="left" w:pos="1276"/>
        </w:tabs>
        <w:spacing w:after="0" w:line="240" w:lineRule="auto"/>
        <w:jc w:val="both"/>
        <w:rPr>
          <w:rFonts w:ascii="Times New Roman" w:hAnsi="Times New Roman" w:cs="Times New Roman"/>
          <w:sz w:val="24"/>
          <w:szCs w:val="24"/>
        </w:rPr>
      </w:pPr>
    </w:p>
    <w:p w:rsidR="00001A8B" w:rsidRPr="00321863" w:rsidRDefault="00001A8B" w:rsidP="00001A8B">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001A8B" w:rsidRPr="00321863" w:rsidRDefault="00001A8B" w:rsidP="00001A8B">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r>
      <w:r w:rsidRPr="00321863">
        <w:rPr>
          <w:rFonts w:ascii="Times New Roman" w:hAnsi="Times New Roman" w:cs="Times New Roman"/>
          <w:sz w:val="24"/>
          <w:szCs w:val="24"/>
        </w:rPr>
        <w:tab/>
      </w:r>
      <w:r w:rsidRPr="00321863">
        <w:rPr>
          <w:rFonts w:ascii="Times New Roman" w:hAnsi="Times New Roman" w:cs="Times New Roman"/>
          <w:bCs/>
          <w:iCs/>
          <w:sz w:val="24"/>
          <w:szCs w:val="24"/>
        </w:rPr>
        <w:t xml:space="preserve">2020. </w:t>
      </w:r>
      <w:r>
        <w:rPr>
          <w:rFonts w:ascii="Times New Roman" w:hAnsi="Times New Roman" w:cs="Times New Roman"/>
          <w:bCs/>
          <w:iCs/>
          <w:sz w:val="24"/>
          <w:szCs w:val="24"/>
        </w:rPr>
        <w:t>június 25.</w:t>
      </w:r>
    </w:p>
    <w:p w:rsidR="00001A8B" w:rsidRPr="00321863" w:rsidRDefault="00001A8B" w:rsidP="00001A8B">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45392F" w:rsidRDefault="0045392F" w:rsidP="00FE02E1">
      <w:pPr>
        <w:spacing w:after="0" w:line="240" w:lineRule="auto"/>
        <w:jc w:val="center"/>
        <w:rPr>
          <w:rFonts w:ascii="Times New Roman" w:hAnsi="Times New Roman" w:cs="Times New Roman"/>
          <w:b/>
          <w:i/>
          <w:color w:val="000000"/>
          <w:sz w:val="24"/>
          <w:szCs w:val="24"/>
        </w:rPr>
      </w:pPr>
      <w:r w:rsidRPr="0045392F">
        <w:rPr>
          <w:rFonts w:ascii="Times New Roman" w:hAnsi="Times New Roman" w:cs="Times New Roman"/>
          <w:b/>
          <w:i/>
          <w:color w:val="000000"/>
          <w:sz w:val="24"/>
          <w:szCs w:val="24"/>
        </w:rPr>
        <w:t xml:space="preserve">Előterjesztés közterület használati kérelemről - </w:t>
      </w:r>
      <w:proofErr w:type="spellStart"/>
      <w:r w:rsidRPr="0045392F">
        <w:rPr>
          <w:rFonts w:ascii="Times New Roman" w:hAnsi="Times New Roman" w:cs="Times New Roman"/>
          <w:b/>
          <w:i/>
          <w:color w:val="000000"/>
          <w:sz w:val="24"/>
          <w:szCs w:val="24"/>
        </w:rPr>
        <w:t>street</w:t>
      </w:r>
      <w:proofErr w:type="spellEnd"/>
      <w:r w:rsidRPr="0045392F">
        <w:rPr>
          <w:rFonts w:ascii="Times New Roman" w:hAnsi="Times New Roman" w:cs="Times New Roman"/>
          <w:b/>
          <w:i/>
          <w:color w:val="000000"/>
          <w:sz w:val="24"/>
          <w:szCs w:val="24"/>
        </w:rPr>
        <w:t xml:space="preserve"> gokart. (képviselő-testületi ülés 22. napirend)</w:t>
      </w:r>
    </w:p>
    <w:p w:rsidR="0045392F" w:rsidRDefault="0045392F" w:rsidP="00C42C52">
      <w:pPr>
        <w:tabs>
          <w:tab w:val="left" w:pos="1276"/>
        </w:tabs>
        <w:spacing w:after="0" w:line="240" w:lineRule="auto"/>
        <w:jc w:val="both"/>
        <w:rPr>
          <w:rFonts w:ascii="Times New Roman" w:hAnsi="Times New Roman" w:cs="Times New Roman"/>
          <w:b/>
          <w:i/>
          <w:color w:val="000000"/>
          <w:sz w:val="24"/>
          <w:szCs w:val="24"/>
        </w:rPr>
      </w:pPr>
    </w:p>
    <w:p w:rsidR="00BF4915" w:rsidRDefault="00BF4915" w:rsidP="00BF491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kérdés? –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jelezze. </w:t>
      </w:r>
    </w:p>
    <w:p w:rsidR="00FF67D5" w:rsidRDefault="00FF67D5" w:rsidP="00BF4915">
      <w:pPr>
        <w:spacing w:after="0" w:line="240" w:lineRule="auto"/>
        <w:jc w:val="both"/>
        <w:rPr>
          <w:rFonts w:ascii="Times New Roman" w:eastAsia="Times New Roman" w:hAnsi="Times New Roman" w:cs="Times New Roman"/>
          <w:sz w:val="24"/>
          <w:szCs w:val="24"/>
          <w:lang w:eastAsia="hu-HU"/>
        </w:rPr>
      </w:pPr>
    </w:p>
    <w:p w:rsidR="00BF4915" w:rsidRPr="000E2A35" w:rsidRDefault="00BF4915" w:rsidP="00BF4915">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lastRenderedPageBreak/>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BF4915" w:rsidRPr="00321863" w:rsidRDefault="00BF4915" w:rsidP="00BF4915">
      <w:pPr>
        <w:spacing w:after="0" w:line="240" w:lineRule="auto"/>
        <w:jc w:val="both"/>
        <w:rPr>
          <w:rFonts w:ascii="Times New Roman" w:eastAsia="Times New Roman" w:hAnsi="Times New Roman" w:cs="Times New Roman"/>
          <w:sz w:val="12"/>
          <w:szCs w:val="24"/>
          <w:lang w:eastAsia="hu-HU"/>
        </w:rPr>
      </w:pPr>
    </w:p>
    <w:p w:rsidR="00BF4915" w:rsidRPr="000E2A35" w:rsidRDefault="00BF4915" w:rsidP="00BF491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54</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PGB határozat</w:t>
      </w:r>
    </w:p>
    <w:p w:rsidR="00BF4915" w:rsidRDefault="00BF4915" w:rsidP="00BF4915">
      <w:pPr>
        <w:tabs>
          <w:tab w:val="left" w:pos="1276"/>
        </w:tabs>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w:t>
      </w:r>
      <w:r w:rsidRPr="007B184D">
        <w:rPr>
          <w:rFonts w:ascii="Times New Roman" w:hAnsi="Times New Roman" w:cs="Times New Roman"/>
          <w:b/>
          <w:sz w:val="24"/>
          <w:szCs w:val="24"/>
        </w:rPr>
        <w:t xml:space="preserve">támogatja </w:t>
      </w:r>
      <w:r>
        <w:rPr>
          <w:rFonts w:ascii="Times New Roman" w:hAnsi="Times New Roman" w:cs="Times New Roman"/>
          <w:b/>
          <w:sz w:val="24"/>
          <w:szCs w:val="24"/>
        </w:rPr>
        <w:t xml:space="preserve">és javasolja elfogadásra </w:t>
      </w:r>
      <w:r w:rsidRPr="00B10004">
        <w:rPr>
          <w:rFonts w:ascii="Times New Roman" w:hAnsi="Times New Roman" w:cs="Times New Roman"/>
          <w:b/>
          <w:sz w:val="24"/>
          <w:szCs w:val="24"/>
        </w:rPr>
        <w:t>Hajdú</w:t>
      </w:r>
      <w:r>
        <w:rPr>
          <w:rFonts w:ascii="Times New Roman" w:hAnsi="Times New Roman" w:cs="Times New Roman"/>
          <w:b/>
          <w:sz w:val="24"/>
          <w:szCs w:val="24"/>
        </w:rPr>
        <w:t>szoboszló Város Önkormányzata Képviselő-testületének</w:t>
      </w:r>
      <w:r w:rsidRPr="00153EB5">
        <w:rPr>
          <w:rFonts w:ascii="Times New Roman" w:eastAsia="Times New Roman" w:hAnsi="Times New Roman" w:cs="Times New Roman"/>
          <w:b/>
          <w:sz w:val="24"/>
          <w:szCs w:val="24"/>
          <w:lang w:eastAsia="hu-HU"/>
        </w:rPr>
        <w:t xml:space="preserve"> Street Gokart kölcsönzés céljára a 2020. évben a </w:t>
      </w:r>
      <w:proofErr w:type="spellStart"/>
      <w:r w:rsidRPr="00153EB5">
        <w:rPr>
          <w:rFonts w:ascii="Times New Roman" w:eastAsia="Times New Roman" w:hAnsi="Times New Roman" w:cs="Times New Roman"/>
          <w:b/>
          <w:sz w:val="24"/>
          <w:szCs w:val="24"/>
          <w:lang w:eastAsia="hu-HU"/>
        </w:rPr>
        <w:t>Hungarospa</w:t>
      </w:r>
      <w:proofErr w:type="spellEnd"/>
      <w:r w:rsidRPr="00153EB5">
        <w:rPr>
          <w:rFonts w:ascii="Times New Roman" w:eastAsia="Times New Roman" w:hAnsi="Times New Roman" w:cs="Times New Roman"/>
          <w:b/>
          <w:sz w:val="24"/>
          <w:szCs w:val="24"/>
          <w:lang w:eastAsia="hu-HU"/>
        </w:rPr>
        <w:t xml:space="preserve"> </w:t>
      </w:r>
      <w:proofErr w:type="spellStart"/>
      <w:r w:rsidRPr="00153EB5">
        <w:rPr>
          <w:rFonts w:ascii="Times New Roman" w:eastAsia="Times New Roman" w:hAnsi="Times New Roman" w:cs="Times New Roman"/>
          <w:b/>
          <w:sz w:val="24"/>
          <w:szCs w:val="24"/>
          <w:lang w:eastAsia="hu-HU"/>
        </w:rPr>
        <w:t>Zrt</w:t>
      </w:r>
      <w:proofErr w:type="spellEnd"/>
      <w:r w:rsidRPr="00153EB5">
        <w:rPr>
          <w:rFonts w:ascii="Times New Roman" w:eastAsia="Times New Roman" w:hAnsi="Times New Roman" w:cs="Times New Roman"/>
          <w:b/>
          <w:sz w:val="24"/>
          <w:szCs w:val="24"/>
          <w:lang w:eastAsia="hu-HU"/>
        </w:rPr>
        <w:t>. fürdő gazdasági bejárata előtti 30 m</w:t>
      </w:r>
      <w:r w:rsidRPr="00153EB5">
        <w:rPr>
          <w:rFonts w:ascii="Times New Roman" w:eastAsia="Times New Roman" w:hAnsi="Times New Roman" w:cs="Times New Roman"/>
          <w:b/>
          <w:sz w:val="24"/>
          <w:szCs w:val="24"/>
          <w:vertAlign w:val="superscript"/>
          <w:lang w:eastAsia="hu-HU"/>
        </w:rPr>
        <w:t>2</w:t>
      </w:r>
      <w:r w:rsidRPr="00153EB5">
        <w:rPr>
          <w:rFonts w:ascii="Times New Roman" w:eastAsia="Times New Roman" w:hAnsi="Times New Roman" w:cs="Times New Roman"/>
          <w:b/>
          <w:sz w:val="24"/>
          <w:szCs w:val="24"/>
          <w:lang w:eastAsia="hu-HU"/>
        </w:rPr>
        <w:t>-es terület bérbeadását Szőke József eg</w:t>
      </w:r>
      <w:r>
        <w:rPr>
          <w:rFonts w:ascii="Times New Roman" w:eastAsia="Times New Roman" w:hAnsi="Times New Roman" w:cs="Times New Roman"/>
          <w:b/>
          <w:sz w:val="24"/>
          <w:szCs w:val="24"/>
          <w:lang w:eastAsia="hu-HU"/>
        </w:rPr>
        <w:t xml:space="preserve">yéni vállalkozó részére, 7.500 </w:t>
      </w:r>
      <w:r w:rsidRPr="00153EB5">
        <w:rPr>
          <w:rFonts w:ascii="Times New Roman" w:eastAsia="Times New Roman" w:hAnsi="Times New Roman" w:cs="Times New Roman"/>
          <w:b/>
          <w:sz w:val="24"/>
          <w:szCs w:val="24"/>
          <w:lang w:eastAsia="hu-HU"/>
        </w:rPr>
        <w:t>Ft/nap bérleti díj ellenében, 2020. július 1. – 2020. augusztus 31. közötti időszakra vonatkozóan, az 1. mellékletben foglaltaknak megfelelően.</w:t>
      </w: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Default="00C42C52" w:rsidP="00C42C52">
      <w:pPr>
        <w:tabs>
          <w:tab w:val="left" w:pos="1276"/>
        </w:tabs>
        <w:spacing w:after="0" w:line="240" w:lineRule="auto"/>
        <w:jc w:val="both"/>
        <w:rPr>
          <w:rFonts w:ascii="Times New Roman" w:hAnsi="Times New Roman" w:cs="Times New Roman"/>
          <w:sz w:val="24"/>
          <w:szCs w:val="24"/>
        </w:rPr>
      </w:pPr>
    </w:p>
    <w:p w:rsidR="00FF67D5" w:rsidRPr="00321863" w:rsidRDefault="00FF67D5"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45392F" w:rsidRDefault="0045392F" w:rsidP="00C42C52">
      <w:pPr>
        <w:spacing w:after="0" w:line="240" w:lineRule="auto"/>
        <w:jc w:val="center"/>
        <w:rPr>
          <w:rFonts w:ascii="Times New Roman" w:hAnsi="Times New Roman" w:cs="Times New Roman"/>
          <w:b/>
          <w:i/>
          <w:color w:val="000000"/>
          <w:sz w:val="24"/>
          <w:szCs w:val="24"/>
        </w:rPr>
      </w:pPr>
      <w:r w:rsidRPr="0045392F">
        <w:rPr>
          <w:rFonts w:ascii="Times New Roman" w:hAnsi="Times New Roman" w:cs="Times New Roman"/>
          <w:b/>
          <w:i/>
          <w:color w:val="000000"/>
          <w:sz w:val="24"/>
          <w:szCs w:val="24"/>
        </w:rPr>
        <w:t>Előterjesztés közterület használati kérelemről – spray festés. (képviselő-testületi ülés 23. napirend)</w:t>
      </w:r>
    </w:p>
    <w:p w:rsidR="0045392F" w:rsidRDefault="0045392F" w:rsidP="00C42C52">
      <w:pPr>
        <w:tabs>
          <w:tab w:val="left" w:pos="1276"/>
        </w:tabs>
        <w:spacing w:after="0" w:line="240" w:lineRule="auto"/>
        <w:jc w:val="both"/>
        <w:rPr>
          <w:rFonts w:ascii="Times New Roman" w:hAnsi="Times New Roman" w:cs="Times New Roman"/>
          <w:b/>
          <w:i/>
          <w:color w:val="000000"/>
          <w:sz w:val="24"/>
          <w:szCs w:val="24"/>
        </w:rPr>
      </w:pPr>
    </w:p>
    <w:p w:rsidR="00DE5AD9" w:rsidRDefault="00DE5AD9" w:rsidP="00DE5AD9">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Pr>
          <w:rFonts w:ascii="Times New Roman" w:hAnsi="Times New Roman" w:cs="Times New Roman"/>
          <w:color w:val="000000"/>
          <w:sz w:val="24"/>
          <w:szCs w:val="24"/>
        </w:rPr>
        <w:t>kiegészítés?</w:t>
      </w:r>
    </w:p>
    <w:p w:rsidR="00DE5AD9" w:rsidRDefault="00DE5AD9" w:rsidP="00DE5AD9">
      <w:pPr>
        <w:spacing w:after="0" w:line="240" w:lineRule="auto"/>
        <w:jc w:val="both"/>
        <w:rPr>
          <w:rFonts w:ascii="Times New Roman" w:hAnsi="Times New Roman" w:cs="Times New Roman"/>
          <w:color w:val="000000"/>
          <w:sz w:val="24"/>
          <w:szCs w:val="24"/>
        </w:rPr>
      </w:pPr>
    </w:p>
    <w:p w:rsidR="00DE5AD9" w:rsidRDefault="00DE5AD9" w:rsidP="00DE5AD9">
      <w:pPr>
        <w:spacing w:after="0" w:line="240" w:lineRule="auto"/>
        <w:jc w:val="both"/>
        <w:rPr>
          <w:rFonts w:ascii="Times New Roman" w:hAnsi="Times New Roman" w:cs="Times New Roman"/>
          <w:color w:val="000000"/>
          <w:sz w:val="24"/>
          <w:szCs w:val="24"/>
        </w:rPr>
      </w:pPr>
      <w:proofErr w:type="spellStart"/>
      <w:r w:rsidRPr="004B0D67">
        <w:rPr>
          <w:rFonts w:ascii="Times New Roman" w:hAnsi="Times New Roman" w:cs="Times New Roman"/>
          <w:color w:val="000000"/>
          <w:sz w:val="24"/>
          <w:szCs w:val="24"/>
          <w:u w:val="single"/>
        </w:rPr>
        <w:t>Szilágyiné</w:t>
      </w:r>
      <w:proofErr w:type="spellEnd"/>
      <w:r w:rsidRPr="004B0D67">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Alpolgámester</w:t>
      </w:r>
      <w:proofErr w:type="spellEnd"/>
      <w:r>
        <w:rPr>
          <w:rFonts w:ascii="Times New Roman" w:hAnsi="Times New Roman" w:cs="Times New Roman"/>
          <w:color w:val="000000"/>
          <w:sz w:val="24"/>
          <w:szCs w:val="24"/>
        </w:rPr>
        <w:t xml:space="preserve"> asszonnyal egyeztettem az előterjeszt</w:t>
      </w:r>
      <w:r w:rsidR="006933A4">
        <w:rPr>
          <w:rFonts w:ascii="Times New Roman" w:hAnsi="Times New Roman" w:cs="Times New Roman"/>
          <w:color w:val="000000"/>
          <w:sz w:val="24"/>
          <w:szCs w:val="24"/>
        </w:rPr>
        <w:t>ést a tekintetben, hogy j</w:t>
      </w:r>
      <w:r>
        <w:rPr>
          <w:rFonts w:ascii="Times New Roman" w:hAnsi="Times New Roman" w:cs="Times New Roman"/>
          <w:color w:val="000000"/>
          <w:sz w:val="24"/>
          <w:szCs w:val="24"/>
        </w:rPr>
        <w:t xml:space="preserve">úlius 04-05-én lesz egy rendezvény a strand előtti téren, </w:t>
      </w:r>
      <w:r w:rsidR="006933A4">
        <w:rPr>
          <w:rFonts w:ascii="Times New Roman" w:hAnsi="Times New Roman" w:cs="Times New Roman"/>
          <w:color w:val="000000"/>
          <w:sz w:val="24"/>
          <w:szCs w:val="24"/>
        </w:rPr>
        <w:t xml:space="preserve">és </w:t>
      </w:r>
      <w:r>
        <w:rPr>
          <w:rFonts w:ascii="Times New Roman" w:hAnsi="Times New Roman" w:cs="Times New Roman"/>
          <w:color w:val="000000"/>
          <w:sz w:val="24"/>
          <w:szCs w:val="24"/>
        </w:rPr>
        <w:t xml:space="preserve">hogy lehetőleg ebben az időszakban ne engedjük kérelmező részére </w:t>
      </w:r>
      <w:proofErr w:type="gramStart"/>
      <w:r>
        <w:rPr>
          <w:rFonts w:ascii="Times New Roman" w:hAnsi="Times New Roman" w:cs="Times New Roman"/>
          <w:color w:val="000000"/>
          <w:sz w:val="24"/>
          <w:szCs w:val="24"/>
        </w:rPr>
        <w:t>ezen</w:t>
      </w:r>
      <w:proofErr w:type="gramEnd"/>
      <w:r>
        <w:rPr>
          <w:rFonts w:ascii="Times New Roman" w:hAnsi="Times New Roman" w:cs="Times New Roman"/>
          <w:color w:val="000000"/>
          <w:sz w:val="24"/>
          <w:szCs w:val="24"/>
        </w:rPr>
        <w:t xml:space="preserve"> közterület használatát. A határozatban úgy írtuk, </w:t>
      </w:r>
      <w:proofErr w:type="gramStart"/>
      <w:r>
        <w:rPr>
          <w:rFonts w:ascii="Times New Roman" w:hAnsi="Times New Roman" w:cs="Times New Roman"/>
          <w:color w:val="000000"/>
          <w:sz w:val="24"/>
          <w:szCs w:val="24"/>
        </w:rPr>
        <w:t>hogy  július</w:t>
      </w:r>
      <w:proofErr w:type="gramEnd"/>
      <w:r>
        <w:rPr>
          <w:rFonts w:ascii="Times New Roman" w:hAnsi="Times New Roman" w:cs="Times New Roman"/>
          <w:color w:val="000000"/>
          <w:sz w:val="24"/>
          <w:szCs w:val="24"/>
        </w:rPr>
        <w:t xml:space="preserve"> 01.- és augusztus 31. között bármikor igénybe veheti a területet, de korlátozva lesz a tevékenysége. Kértük, hogy a nyári rendezvények időpontjait kapja meg az iroda, mert valószínűleg a rendezvények ideje alatt nem csak </w:t>
      </w:r>
      <w:r w:rsidR="006933A4">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spray festés, hanem más vállalkozók tevékenysége is korlátozva lesz, hogy ne legyen ebből konfliktus. </w:t>
      </w:r>
    </w:p>
    <w:p w:rsidR="00DE5AD9" w:rsidRDefault="00DE5AD9" w:rsidP="00DE5AD9">
      <w:pPr>
        <w:spacing w:after="0" w:line="240" w:lineRule="auto"/>
        <w:jc w:val="both"/>
        <w:rPr>
          <w:rFonts w:ascii="Times New Roman" w:hAnsi="Times New Roman" w:cs="Times New Roman"/>
          <w:color w:val="000000"/>
          <w:sz w:val="24"/>
          <w:szCs w:val="24"/>
        </w:rPr>
      </w:pPr>
    </w:p>
    <w:p w:rsidR="00DE5AD9" w:rsidRDefault="00DE5AD9" w:rsidP="00DE5AD9">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Pr>
          <w:rFonts w:ascii="Times New Roman" w:hAnsi="Times New Roman" w:cs="Times New Roman"/>
          <w:color w:val="000000"/>
          <w:sz w:val="24"/>
          <w:szCs w:val="24"/>
        </w:rPr>
        <w:t xml:space="preserve">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w:t>
      </w:r>
    </w:p>
    <w:p w:rsidR="00DE5AD9" w:rsidRDefault="00DE5AD9" w:rsidP="00DE5AD9">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rPr>
        <w:t>Aki az előterjesztést támogatja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DE5AD9" w:rsidRDefault="00DE5AD9" w:rsidP="00DE5AD9">
      <w:pPr>
        <w:spacing w:after="0" w:line="240" w:lineRule="auto"/>
        <w:jc w:val="both"/>
        <w:rPr>
          <w:rFonts w:ascii="Times New Roman" w:hAnsi="Times New Roman" w:cs="Times New Roman"/>
          <w:color w:val="000000"/>
          <w:sz w:val="24"/>
          <w:szCs w:val="24"/>
        </w:rPr>
      </w:pPr>
    </w:p>
    <w:p w:rsidR="00DE5AD9" w:rsidRDefault="00DE5AD9" w:rsidP="00DE5AD9">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FF67D5" w:rsidRPr="000E2A35" w:rsidRDefault="00FF67D5" w:rsidP="00DE5AD9">
      <w:pPr>
        <w:spacing w:after="0" w:line="240" w:lineRule="auto"/>
        <w:jc w:val="both"/>
        <w:rPr>
          <w:rFonts w:ascii="Times New Roman" w:eastAsia="Times New Roman" w:hAnsi="Times New Roman" w:cs="Times New Roman"/>
          <w:sz w:val="24"/>
          <w:szCs w:val="24"/>
          <w:lang w:eastAsia="hu-HU"/>
        </w:rPr>
      </w:pPr>
    </w:p>
    <w:p w:rsidR="00DE5AD9" w:rsidRPr="00321863" w:rsidRDefault="00DE5AD9" w:rsidP="00DE5AD9">
      <w:pPr>
        <w:spacing w:after="0" w:line="240" w:lineRule="auto"/>
        <w:jc w:val="both"/>
        <w:rPr>
          <w:rFonts w:ascii="Times New Roman" w:eastAsia="Times New Roman" w:hAnsi="Times New Roman" w:cs="Times New Roman"/>
          <w:sz w:val="12"/>
          <w:szCs w:val="24"/>
          <w:lang w:eastAsia="hu-HU"/>
        </w:rPr>
      </w:pPr>
    </w:p>
    <w:p w:rsidR="00DE5AD9" w:rsidRPr="000E2A35" w:rsidRDefault="00DE5AD9" w:rsidP="00DE5AD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55</w:t>
      </w:r>
      <w:r w:rsidRPr="000E2A35">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PGB határozat</w:t>
      </w:r>
    </w:p>
    <w:p w:rsidR="00DE5AD9" w:rsidRPr="00E36409" w:rsidRDefault="00DE5AD9" w:rsidP="00DE5AD9">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w:t>
      </w:r>
      <w:r>
        <w:rPr>
          <w:rFonts w:ascii="Times New Roman" w:eastAsia="Times New Roman" w:hAnsi="Times New Roman" w:cs="Times New Roman"/>
          <w:b/>
          <w:sz w:val="24"/>
          <w:szCs w:val="24"/>
          <w:lang w:eastAsia="hu-HU"/>
        </w:rPr>
        <w:t xml:space="preserve"> Gazdasági Bizottsága </w:t>
      </w:r>
      <w:r w:rsidRPr="007B184D">
        <w:rPr>
          <w:rFonts w:ascii="Times New Roman" w:hAnsi="Times New Roman" w:cs="Times New Roman"/>
          <w:b/>
          <w:sz w:val="24"/>
          <w:szCs w:val="24"/>
        </w:rPr>
        <w:t xml:space="preserve">támogatja </w:t>
      </w:r>
      <w:r>
        <w:rPr>
          <w:rFonts w:ascii="Times New Roman" w:hAnsi="Times New Roman" w:cs="Times New Roman"/>
          <w:b/>
          <w:sz w:val="24"/>
          <w:szCs w:val="24"/>
        </w:rPr>
        <w:t xml:space="preserve">és javasolja elfogadásra </w:t>
      </w:r>
      <w:r w:rsidRPr="00B10004">
        <w:rPr>
          <w:rFonts w:ascii="Times New Roman" w:hAnsi="Times New Roman" w:cs="Times New Roman"/>
          <w:b/>
          <w:sz w:val="24"/>
          <w:szCs w:val="24"/>
        </w:rPr>
        <w:t>Hajdú</w:t>
      </w:r>
      <w:r>
        <w:rPr>
          <w:rFonts w:ascii="Times New Roman" w:hAnsi="Times New Roman" w:cs="Times New Roman"/>
          <w:b/>
          <w:sz w:val="24"/>
          <w:szCs w:val="24"/>
        </w:rPr>
        <w:t>szoboszló Város Önkormányzata Képviselő-testületének</w:t>
      </w:r>
      <w:r w:rsidRPr="00E36409">
        <w:rPr>
          <w:rFonts w:ascii="Times New Roman" w:eastAsia="Times New Roman" w:hAnsi="Times New Roman" w:cs="Times New Roman"/>
          <w:b/>
          <w:sz w:val="28"/>
          <w:szCs w:val="28"/>
          <w:lang w:eastAsia="zh-CN"/>
        </w:rPr>
        <w:t xml:space="preserve"> </w:t>
      </w:r>
      <w:proofErr w:type="spellStart"/>
      <w:r w:rsidRPr="00E36409">
        <w:rPr>
          <w:rFonts w:ascii="Times New Roman" w:eastAsia="Times New Roman" w:hAnsi="Times New Roman" w:cs="Times New Roman"/>
          <w:b/>
          <w:sz w:val="24"/>
          <w:szCs w:val="24"/>
          <w:lang w:eastAsia="hu-HU"/>
        </w:rPr>
        <w:t>Hlásznyik</w:t>
      </w:r>
      <w:proofErr w:type="spellEnd"/>
      <w:r w:rsidRPr="00E36409">
        <w:rPr>
          <w:rFonts w:ascii="Times New Roman" w:eastAsia="Times New Roman" w:hAnsi="Times New Roman" w:cs="Times New Roman"/>
          <w:b/>
          <w:sz w:val="24"/>
          <w:szCs w:val="24"/>
          <w:lang w:eastAsia="hu-HU"/>
        </w:rPr>
        <w:t xml:space="preserve"> Attila sprayfestő kérelmét és a főszezoni időszakban (2020. július 1. és 2020. augusztus 31. közötti időszakban) a 12/2019. (IV.25.) közterület-használat, közterület-hasznosítás helyi szabályairól szóló rendeletében foglalt F jelű hely használatá</w:t>
      </w:r>
      <w:r>
        <w:rPr>
          <w:rFonts w:ascii="Times New Roman" w:eastAsia="Times New Roman" w:hAnsi="Times New Roman" w:cs="Times New Roman"/>
          <w:b/>
          <w:sz w:val="24"/>
          <w:szCs w:val="24"/>
          <w:lang w:eastAsia="hu-HU"/>
        </w:rPr>
        <w:t>t biztosítani</w:t>
      </w:r>
      <w:r w:rsidRPr="00E36409">
        <w:rPr>
          <w:rFonts w:ascii="Times New Roman" w:eastAsia="Times New Roman" w:hAnsi="Times New Roman" w:cs="Times New Roman"/>
          <w:b/>
          <w:sz w:val="24"/>
          <w:szCs w:val="24"/>
          <w:lang w:eastAsia="hu-HU"/>
        </w:rPr>
        <w:t xml:space="preserve"> számára 7</w:t>
      </w:r>
      <w:r>
        <w:rPr>
          <w:rFonts w:ascii="Times New Roman" w:eastAsia="Times New Roman" w:hAnsi="Times New Roman" w:cs="Times New Roman"/>
          <w:b/>
          <w:sz w:val="24"/>
          <w:szCs w:val="24"/>
          <w:lang w:eastAsia="hu-HU"/>
        </w:rPr>
        <w:t xml:space="preserve">0.000 </w:t>
      </w:r>
      <w:r w:rsidRPr="00E36409">
        <w:rPr>
          <w:rFonts w:ascii="Times New Roman" w:eastAsia="Times New Roman" w:hAnsi="Times New Roman" w:cs="Times New Roman"/>
          <w:b/>
          <w:sz w:val="24"/>
          <w:szCs w:val="24"/>
          <w:lang w:eastAsia="hu-HU"/>
        </w:rPr>
        <w:t>Ft/hó díj ellenében. A kérelmezőt utószezoni időszakban előbérleti jog illeti meg 50.000</w:t>
      </w:r>
      <w:r>
        <w:rPr>
          <w:rFonts w:ascii="Times New Roman" w:eastAsia="Times New Roman" w:hAnsi="Times New Roman" w:cs="Times New Roman"/>
          <w:b/>
          <w:sz w:val="24"/>
          <w:szCs w:val="24"/>
          <w:lang w:eastAsia="hu-HU"/>
        </w:rPr>
        <w:t xml:space="preserve"> </w:t>
      </w:r>
      <w:r w:rsidRPr="00E36409">
        <w:rPr>
          <w:rFonts w:ascii="Times New Roman" w:eastAsia="Times New Roman" w:hAnsi="Times New Roman" w:cs="Times New Roman"/>
          <w:b/>
          <w:sz w:val="24"/>
          <w:szCs w:val="24"/>
          <w:lang w:eastAsia="hu-HU"/>
        </w:rPr>
        <w:t>Ft/hó díj ellenében.</w:t>
      </w: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Default="00C42C52" w:rsidP="00C42C52">
      <w:pPr>
        <w:tabs>
          <w:tab w:val="left" w:pos="1276"/>
        </w:tabs>
        <w:spacing w:after="0" w:line="240" w:lineRule="auto"/>
        <w:jc w:val="both"/>
        <w:rPr>
          <w:rFonts w:ascii="Times New Roman" w:hAnsi="Times New Roman" w:cs="Times New Roman"/>
          <w:sz w:val="24"/>
          <w:szCs w:val="24"/>
        </w:rPr>
      </w:pPr>
    </w:p>
    <w:p w:rsidR="0045392F" w:rsidRPr="00321863" w:rsidRDefault="0045392F"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45392F" w:rsidRPr="0045392F" w:rsidRDefault="0045392F" w:rsidP="0045392F">
      <w:pPr>
        <w:pStyle w:val="Listaszerbekezds"/>
        <w:spacing w:after="0" w:line="240" w:lineRule="auto"/>
        <w:ind w:left="1080"/>
        <w:jc w:val="center"/>
        <w:rPr>
          <w:rFonts w:ascii="Times New Roman" w:hAnsi="Times New Roman" w:cs="Times New Roman"/>
          <w:b/>
          <w:i/>
          <w:color w:val="000000"/>
          <w:sz w:val="24"/>
          <w:szCs w:val="24"/>
        </w:rPr>
      </w:pPr>
      <w:r w:rsidRPr="0045392F">
        <w:rPr>
          <w:rFonts w:ascii="Times New Roman" w:hAnsi="Times New Roman" w:cs="Times New Roman"/>
          <w:b/>
          <w:i/>
          <w:color w:val="000000"/>
          <w:sz w:val="24"/>
          <w:szCs w:val="24"/>
        </w:rPr>
        <w:t>Előterjesztés a Bocskai Múzeum fejlesztéshez kapcsolódó többletforrás igényről. (képviselő-testületi ülés 24. napirend)</w:t>
      </w:r>
    </w:p>
    <w:p w:rsidR="0045392F" w:rsidRPr="0045392F" w:rsidRDefault="0045392F" w:rsidP="0045392F">
      <w:pPr>
        <w:pStyle w:val="Listaszerbekezds"/>
        <w:jc w:val="center"/>
        <w:rPr>
          <w:rFonts w:ascii="Times New Roman" w:hAnsi="Times New Roman" w:cs="Times New Roman"/>
          <w:b/>
          <w:i/>
          <w:color w:val="000000"/>
          <w:sz w:val="24"/>
          <w:szCs w:val="24"/>
        </w:rPr>
      </w:pPr>
    </w:p>
    <w:p w:rsidR="00280FE9" w:rsidRDefault="00280FE9" w:rsidP="00280FE9">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most kaptuk meg az anyagot,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Főmérnök asszonyt ismertesse.</w:t>
      </w:r>
    </w:p>
    <w:p w:rsidR="00280FE9" w:rsidRDefault="00280FE9" w:rsidP="00280FE9">
      <w:pPr>
        <w:spacing w:after="0" w:line="240" w:lineRule="auto"/>
        <w:jc w:val="both"/>
        <w:rPr>
          <w:rFonts w:ascii="Times New Roman" w:hAnsi="Times New Roman" w:cs="Times New Roman"/>
          <w:color w:val="000000"/>
          <w:sz w:val="24"/>
          <w:szCs w:val="24"/>
        </w:rPr>
      </w:pPr>
    </w:p>
    <w:p w:rsidR="00280FE9" w:rsidRDefault="00280FE9" w:rsidP="00280FE9">
      <w:pPr>
        <w:spacing w:after="0" w:line="240" w:lineRule="auto"/>
        <w:jc w:val="both"/>
        <w:rPr>
          <w:rFonts w:ascii="Times New Roman" w:hAnsi="Times New Roman" w:cs="Times New Roman"/>
          <w:color w:val="000000"/>
          <w:sz w:val="24"/>
          <w:szCs w:val="24"/>
        </w:rPr>
      </w:pPr>
      <w:proofErr w:type="spellStart"/>
      <w:r w:rsidRPr="00091A5F">
        <w:rPr>
          <w:rFonts w:ascii="Times New Roman" w:hAnsi="Times New Roman" w:cs="Times New Roman"/>
          <w:color w:val="000000"/>
          <w:sz w:val="24"/>
          <w:szCs w:val="24"/>
          <w:u w:val="single"/>
        </w:rPr>
        <w:t>Szilágyiné</w:t>
      </w:r>
      <w:proofErr w:type="spellEnd"/>
      <w:r w:rsidRPr="00091A5F">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probléma abból adódik, hogy nem csak az új épületrész fog megvalósulni, hanem a régi épülettel össze lesz építve, és a régi épületnek a födém szerkezete nincs olyan állapotban, ami elbírja ezt az összeépítést. A födém felújításának költsége jelentős, 18.753.550 Ft a pótmunka díja, amit kénytelenek vagyunk elfogadni amiatt</w:t>
      </w:r>
      <w:r w:rsidR="003449DA">
        <w:rPr>
          <w:rFonts w:ascii="Times New Roman" w:hAnsi="Times New Roman" w:cs="Times New Roman"/>
          <w:color w:val="000000"/>
          <w:sz w:val="24"/>
          <w:szCs w:val="24"/>
        </w:rPr>
        <w:t xml:space="preserve">, hogy a beruházás </w:t>
      </w:r>
      <w:proofErr w:type="spellStart"/>
      <w:r w:rsidR="003449DA">
        <w:rPr>
          <w:rFonts w:ascii="Times New Roman" w:hAnsi="Times New Roman" w:cs="Times New Roman"/>
          <w:color w:val="000000"/>
          <w:sz w:val="24"/>
          <w:szCs w:val="24"/>
        </w:rPr>
        <w:t>befejeződjön</w:t>
      </w:r>
      <w:proofErr w:type="spellEnd"/>
      <w:r w:rsidR="003449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kivitelező még nem nyilatkozott a beruházás befejezési határidő vonatkozásában, ezt még a műszaki ellenőrrel egyeztetni kell, hogy mennyi az a tényleges idő, ami a pótmunka végzéshez szükséges. Előreláthatóan augusztus vége, a pályázat szempontjából év végéig van lehetőségünk ezt a projektet befejezni, tehát ilyen szempontból nem csúszunk a kivitelezéssel.</w:t>
      </w:r>
    </w:p>
    <w:p w:rsidR="00280FE9" w:rsidRDefault="00280FE9" w:rsidP="00280FE9">
      <w:pPr>
        <w:spacing w:after="0" w:line="240" w:lineRule="auto"/>
        <w:jc w:val="both"/>
        <w:rPr>
          <w:rFonts w:ascii="Times New Roman" w:hAnsi="Times New Roman" w:cs="Times New Roman"/>
          <w:color w:val="000000"/>
          <w:sz w:val="24"/>
          <w:szCs w:val="24"/>
        </w:rPr>
      </w:pPr>
    </w:p>
    <w:p w:rsidR="00280FE9" w:rsidRDefault="00280FE9" w:rsidP="00280FE9">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Dr. Sóvágó László:</w:t>
      </w:r>
      <w:r w:rsidRPr="00280FE9">
        <w:rPr>
          <w:rFonts w:ascii="Times New Roman" w:hAnsi="Times New Roman" w:cs="Times New Roman"/>
          <w:color w:val="000000"/>
          <w:sz w:val="24"/>
          <w:szCs w:val="24"/>
        </w:rPr>
        <w:t xml:space="preserve"> nem</w:t>
      </w:r>
      <w:r w:rsidR="00D97CA8">
        <w:rPr>
          <w:rFonts w:ascii="Times New Roman" w:hAnsi="Times New Roman" w:cs="Times New Roman"/>
          <w:color w:val="000000"/>
          <w:sz w:val="24"/>
          <w:szCs w:val="24"/>
        </w:rPr>
        <w:t xml:space="preserve"> fogom megszavazni. E</w:t>
      </w:r>
      <w:r>
        <w:rPr>
          <w:rFonts w:ascii="Times New Roman" w:hAnsi="Times New Roman" w:cs="Times New Roman"/>
          <w:color w:val="000000"/>
          <w:sz w:val="24"/>
          <w:szCs w:val="24"/>
        </w:rPr>
        <w:t xml:space="preserve">z egy meglévő és állandóan felszínre kerülő </w:t>
      </w:r>
      <w:proofErr w:type="gramStart"/>
      <w:r>
        <w:rPr>
          <w:rFonts w:ascii="Times New Roman" w:hAnsi="Times New Roman" w:cs="Times New Roman"/>
          <w:color w:val="000000"/>
          <w:sz w:val="24"/>
          <w:szCs w:val="24"/>
        </w:rPr>
        <w:t>probléma</w:t>
      </w:r>
      <w:proofErr w:type="gramEnd"/>
      <w:r>
        <w:rPr>
          <w:rFonts w:ascii="Times New Roman" w:hAnsi="Times New Roman" w:cs="Times New Roman"/>
          <w:color w:val="000000"/>
          <w:sz w:val="24"/>
          <w:szCs w:val="24"/>
        </w:rPr>
        <w:t>, ez v</w:t>
      </w:r>
      <w:r w:rsidR="003449DA">
        <w:rPr>
          <w:rFonts w:ascii="Times New Roman" w:hAnsi="Times New Roman" w:cs="Times New Roman"/>
          <w:color w:val="000000"/>
          <w:sz w:val="24"/>
          <w:szCs w:val="24"/>
        </w:rPr>
        <w:t>alakine</w:t>
      </w:r>
      <w:r>
        <w:rPr>
          <w:rFonts w:ascii="Times New Roman" w:hAnsi="Times New Roman" w:cs="Times New Roman"/>
          <w:color w:val="000000"/>
          <w:sz w:val="24"/>
          <w:szCs w:val="24"/>
        </w:rPr>
        <w:t>k a felel</w:t>
      </w:r>
      <w:r w:rsidR="00D97CA8">
        <w:rPr>
          <w:rFonts w:ascii="Times New Roman" w:hAnsi="Times New Roman" w:cs="Times New Roman"/>
          <w:color w:val="000000"/>
          <w:sz w:val="24"/>
          <w:szCs w:val="24"/>
        </w:rPr>
        <w:t>őtlensége,</w:t>
      </w:r>
      <w:r>
        <w:rPr>
          <w:rFonts w:ascii="Times New Roman" w:hAnsi="Times New Roman" w:cs="Times New Roman"/>
          <w:color w:val="000000"/>
          <w:sz w:val="24"/>
          <w:szCs w:val="24"/>
        </w:rPr>
        <w:t xml:space="preserve"> </w:t>
      </w:r>
      <w:r w:rsidR="00D97CA8">
        <w:rPr>
          <w:rFonts w:ascii="Times New Roman" w:hAnsi="Times New Roman" w:cs="Times New Roman"/>
          <w:color w:val="000000"/>
          <w:sz w:val="24"/>
          <w:szCs w:val="24"/>
        </w:rPr>
        <w:t>korábban is volt már ilyen, ezt meg kell szüntetni, most itt a lehetős</w:t>
      </w:r>
      <w:r w:rsidR="003449DA">
        <w:rPr>
          <w:rFonts w:ascii="Times New Roman" w:hAnsi="Times New Roman" w:cs="Times New Roman"/>
          <w:color w:val="000000"/>
          <w:sz w:val="24"/>
          <w:szCs w:val="24"/>
        </w:rPr>
        <w:t>é</w:t>
      </w:r>
      <w:r w:rsidR="00D97CA8">
        <w:rPr>
          <w:rFonts w:ascii="Times New Roman" w:hAnsi="Times New Roman" w:cs="Times New Roman"/>
          <w:color w:val="000000"/>
          <w:sz w:val="24"/>
          <w:szCs w:val="24"/>
        </w:rPr>
        <w:t xml:space="preserve">g erre. </w:t>
      </w:r>
      <w:r>
        <w:rPr>
          <w:rFonts w:ascii="Times New Roman" w:hAnsi="Times New Roman" w:cs="Times New Roman"/>
          <w:color w:val="000000"/>
          <w:sz w:val="24"/>
          <w:szCs w:val="24"/>
        </w:rPr>
        <w:t>Aki most ezt a pótmunkát kéri, azt a fáradságot nem vett</w:t>
      </w:r>
      <w:r w:rsidR="00D97CA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hogy felmenjen a tetőre, </w:t>
      </w:r>
      <w:r w:rsidR="00D97CA8">
        <w:rPr>
          <w:rFonts w:ascii="Times New Roman" w:hAnsi="Times New Roman" w:cs="Times New Roman"/>
          <w:color w:val="000000"/>
          <w:sz w:val="24"/>
          <w:szCs w:val="24"/>
        </w:rPr>
        <w:t>m</w:t>
      </w:r>
      <w:r>
        <w:rPr>
          <w:rFonts w:ascii="Times New Roman" w:hAnsi="Times New Roman" w:cs="Times New Roman"/>
          <w:color w:val="000000"/>
          <w:sz w:val="24"/>
          <w:szCs w:val="24"/>
        </w:rPr>
        <w:t>e</w:t>
      </w:r>
      <w:r w:rsidR="00D97CA8">
        <w:rPr>
          <w:rFonts w:ascii="Times New Roman" w:hAnsi="Times New Roman" w:cs="Times New Roman"/>
          <w:color w:val="000000"/>
          <w:sz w:val="24"/>
          <w:szCs w:val="24"/>
        </w:rPr>
        <w:t>rt ezt látni kellett volna, hogy</w:t>
      </w:r>
      <w:r>
        <w:rPr>
          <w:rFonts w:ascii="Times New Roman" w:hAnsi="Times New Roman" w:cs="Times New Roman"/>
          <w:color w:val="000000"/>
          <w:sz w:val="24"/>
          <w:szCs w:val="24"/>
        </w:rPr>
        <w:t xml:space="preserve"> a</w:t>
      </w:r>
      <w:r w:rsidR="00D97CA8">
        <w:rPr>
          <w:rFonts w:ascii="Times New Roman" w:hAnsi="Times New Roman" w:cs="Times New Roman"/>
          <w:color w:val="000000"/>
          <w:sz w:val="24"/>
          <w:szCs w:val="24"/>
        </w:rPr>
        <w:t xml:space="preserve"> két tető nem illeszthe</w:t>
      </w:r>
      <w:r>
        <w:rPr>
          <w:rFonts w:ascii="Times New Roman" w:hAnsi="Times New Roman" w:cs="Times New Roman"/>
          <w:color w:val="000000"/>
          <w:sz w:val="24"/>
          <w:szCs w:val="24"/>
        </w:rPr>
        <w:t>tő, az egyik tető jelentős felújítása nélkül egymáshoz. Ez olyan durva hiba</w:t>
      </w:r>
      <w:r w:rsidR="00D97CA8">
        <w:rPr>
          <w:rFonts w:ascii="Times New Roman" w:hAnsi="Times New Roman" w:cs="Times New Roman"/>
          <w:color w:val="000000"/>
          <w:sz w:val="24"/>
          <w:szCs w:val="24"/>
        </w:rPr>
        <w:t xml:space="preserve">, úgy </w:t>
      </w:r>
      <w:proofErr w:type="gramStart"/>
      <w:r w:rsidR="00D97CA8">
        <w:rPr>
          <w:rFonts w:ascii="Times New Roman" w:hAnsi="Times New Roman" w:cs="Times New Roman"/>
          <w:color w:val="000000"/>
          <w:sz w:val="24"/>
          <w:szCs w:val="24"/>
        </w:rPr>
        <w:t>gondolom</w:t>
      </w:r>
      <w:proofErr w:type="gramEnd"/>
      <w:r w:rsidR="00D97C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mindenképp felelősségre kell vonni az illetékest, </w:t>
      </w:r>
      <w:r w:rsidR="00D97CA8">
        <w:rPr>
          <w:rFonts w:ascii="Times New Roman" w:hAnsi="Times New Roman" w:cs="Times New Roman"/>
          <w:color w:val="000000"/>
          <w:sz w:val="24"/>
          <w:szCs w:val="24"/>
        </w:rPr>
        <w:t xml:space="preserve">ez nem egy rejtett hiba, ezt látni kellett volna. </w:t>
      </w:r>
    </w:p>
    <w:p w:rsidR="00280FE9" w:rsidRDefault="00280FE9" w:rsidP="00280FE9">
      <w:pPr>
        <w:spacing w:after="0" w:line="240" w:lineRule="auto"/>
        <w:jc w:val="both"/>
        <w:rPr>
          <w:rFonts w:ascii="Times New Roman" w:hAnsi="Times New Roman" w:cs="Times New Roman"/>
          <w:color w:val="000000"/>
          <w:sz w:val="24"/>
          <w:szCs w:val="24"/>
          <w:u w:val="single"/>
        </w:rPr>
      </w:pPr>
    </w:p>
    <w:p w:rsidR="00C42C52" w:rsidRPr="00321863" w:rsidRDefault="00C42C52" w:rsidP="00C42C5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w:t>
      </w:r>
      <w:r w:rsidR="00837AF3" w:rsidRPr="00321863">
        <w:rPr>
          <w:rFonts w:ascii="Times New Roman" w:hAnsi="Times New Roman" w:cs="Times New Roman"/>
          <w:color w:val="000000"/>
          <w:sz w:val="24"/>
          <w:szCs w:val="24"/>
        </w:rPr>
        <w:t xml:space="preserve"> kérdés? </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C42C52" w:rsidRPr="00321863" w:rsidRDefault="00C42C52" w:rsidP="00C42C52">
      <w:pPr>
        <w:spacing w:after="0" w:line="240" w:lineRule="auto"/>
        <w:jc w:val="both"/>
        <w:rPr>
          <w:rFonts w:ascii="Times New Roman" w:hAnsi="Times New Roman" w:cs="Times New Roman"/>
          <w:color w:val="000000"/>
          <w:sz w:val="24"/>
          <w:szCs w:val="24"/>
        </w:rPr>
      </w:pPr>
    </w:p>
    <w:p w:rsidR="00D97CA8" w:rsidRPr="00321863" w:rsidRDefault="00D97CA8" w:rsidP="00D97CA8">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4 </w:t>
      </w:r>
      <w:r>
        <w:rPr>
          <w:rFonts w:ascii="Times New Roman" w:eastAsia="Times New Roman" w:hAnsi="Times New Roman" w:cs="Times New Roman"/>
          <w:sz w:val="24"/>
          <w:szCs w:val="24"/>
          <w:lang w:eastAsia="hu-HU"/>
        </w:rPr>
        <w:t>igen</w:t>
      </w:r>
      <w:r w:rsidRPr="00321863">
        <w:rPr>
          <w:rFonts w:ascii="Times New Roman" w:eastAsia="Times New Roman" w:hAnsi="Times New Roman" w:cs="Times New Roman"/>
          <w:sz w:val="24"/>
          <w:szCs w:val="24"/>
          <w:lang w:eastAsia="hu-HU"/>
        </w:rPr>
        <w:t xml:space="preserve"> (Harsányi István, Mester József, Nagy Atti</w:t>
      </w:r>
      <w:r>
        <w:rPr>
          <w:rFonts w:ascii="Times New Roman" w:eastAsia="Times New Roman" w:hAnsi="Times New Roman" w:cs="Times New Roman"/>
          <w:sz w:val="24"/>
          <w:szCs w:val="24"/>
          <w:lang w:eastAsia="hu-HU"/>
        </w:rPr>
        <w:t>la, Tóth Márta) és 1</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(Dr. Sóvágó László) és tartózkodás </w:t>
      </w:r>
      <w:r w:rsidRPr="00321863">
        <w:rPr>
          <w:rFonts w:ascii="Times New Roman" w:eastAsia="Times New Roman" w:hAnsi="Times New Roman" w:cs="Times New Roman"/>
          <w:sz w:val="24"/>
          <w:szCs w:val="24"/>
          <w:lang w:eastAsia="hu-HU"/>
        </w:rPr>
        <w:t>nélkül elfogadta a határozati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D97CA8" w:rsidRDefault="00D97CA8" w:rsidP="00D97CA8">
      <w:pPr>
        <w:spacing w:after="0" w:line="240" w:lineRule="auto"/>
        <w:jc w:val="both"/>
        <w:rPr>
          <w:rFonts w:ascii="Times New Roman" w:hAnsi="Times New Roman" w:cs="Times New Roman"/>
          <w:color w:val="000000"/>
          <w:sz w:val="24"/>
          <w:szCs w:val="24"/>
        </w:rPr>
      </w:pPr>
    </w:p>
    <w:p w:rsidR="00D97CA8" w:rsidRPr="00C926D3" w:rsidRDefault="00D97CA8" w:rsidP="00D97CA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56</w:t>
      </w:r>
      <w:r w:rsidRPr="00C926D3">
        <w:rPr>
          <w:rFonts w:ascii="Times New Roman" w:eastAsia="Times New Roman" w:hAnsi="Times New Roman" w:cs="Times New Roman"/>
          <w:b/>
          <w:sz w:val="24"/>
          <w:szCs w:val="24"/>
          <w:lang w:eastAsia="hu-HU"/>
        </w:rPr>
        <w:t xml:space="preserve">/2020. (VI. 24.) </w:t>
      </w:r>
      <w:r>
        <w:rPr>
          <w:rFonts w:ascii="Times New Roman" w:eastAsia="Times New Roman" w:hAnsi="Times New Roman" w:cs="Times New Roman"/>
          <w:b/>
          <w:sz w:val="24"/>
          <w:szCs w:val="24"/>
          <w:lang w:eastAsia="hu-HU"/>
        </w:rPr>
        <w:t>PG</w:t>
      </w:r>
      <w:r w:rsidRPr="00C926D3">
        <w:rPr>
          <w:rFonts w:ascii="Times New Roman" w:eastAsia="Times New Roman" w:hAnsi="Times New Roman" w:cs="Times New Roman"/>
          <w:b/>
          <w:sz w:val="24"/>
          <w:szCs w:val="24"/>
          <w:lang w:eastAsia="hu-HU"/>
        </w:rPr>
        <w:t>B határozat</w:t>
      </w:r>
    </w:p>
    <w:p w:rsidR="007C404F" w:rsidRPr="003A5488" w:rsidRDefault="00D97CA8" w:rsidP="007C404F">
      <w:pPr>
        <w:spacing w:after="0" w:line="240" w:lineRule="auto"/>
        <w:jc w:val="both"/>
        <w:rPr>
          <w:rFonts w:ascii="Times New Roman" w:eastAsia="Times New Roman" w:hAnsi="Times New Roman" w:cs="Times New Roman"/>
          <w:b/>
          <w:sz w:val="24"/>
          <w:szCs w:val="24"/>
          <w:lang w:eastAsia="hu-HU"/>
        </w:rPr>
      </w:pPr>
      <w:r w:rsidRPr="00C926D3">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Pénzügyi és Gazdasági</w:t>
      </w:r>
      <w:r w:rsidRPr="00C926D3">
        <w:rPr>
          <w:rFonts w:ascii="Times New Roman" w:hAnsi="Times New Roman" w:cs="Times New Roman"/>
          <w:b/>
          <w:sz w:val="24"/>
          <w:szCs w:val="24"/>
        </w:rPr>
        <w:t xml:space="preserve"> Bizottsága</w:t>
      </w:r>
      <w:r w:rsidRPr="00F72383">
        <w:rPr>
          <w:rFonts w:ascii="Times New Roman" w:hAnsi="Times New Roman" w:cs="Times New Roman"/>
          <w:b/>
          <w:sz w:val="24"/>
          <w:szCs w:val="24"/>
        </w:rPr>
        <w:t xml:space="preserve"> támogatja </w:t>
      </w:r>
      <w:r w:rsidR="007C404F" w:rsidRPr="00C54D02">
        <w:rPr>
          <w:rFonts w:ascii="Times New Roman" w:eastAsia="Times New Roman" w:hAnsi="Times New Roman" w:cs="Times New Roman"/>
          <w:b/>
          <w:sz w:val="24"/>
          <w:szCs w:val="24"/>
          <w:lang w:eastAsia="hu-HU"/>
        </w:rPr>
        <w:t>és javasolja elfogadásra Hajdúszoboszló Város Önkormányzata Képviselő-testületének</w:t>
      </w:r>
      <w:r w:rsidR="007C404F" w:rsidRPr="003A5488">
        <w:rPr>
          <w:rFonts w:ascii="Times New Roman" w:eastAsia="Times New Roman" w:hAnsi="Times New Roman" w:cs="Times New Roman"/>
          <w:b/>
          <w:sz w:val="24"/>
          <w:szCs w:val="24"/>
          <w:lang w:eastAsia="hu-HU"/>
        </w:rPr>
        <w:t xml:space="preserve"> a TOP-1.2.1-15-HB1-2016-00020 azonosító számú, „Magyar Szürkék Útja - kulturális tematikus útvonal Hajdú-Bihar megyében” elnevezésű projekt „Bocskai István Múzeum bővítése és felújítása” építési beru</w:t>
      </w:r>
      <w:r w:rsidR="007C404F">
        <w:rPr>
          <w:rFonts w:ascii="Times New Roman" w:eastAsia="Times New Roman" w:hAnsi="Times New Roman" w:cs="Times New Roman"/>
          <w:b/>
          <w:sz w:val="24"/>
          <w:szCs w:val="24"/>
          <w:lang w:eastAsia="hu-HU"/>
        </w:rPr>
        <w:t xml:space="preserve">házás megvalósításhoz szükséges </w:t>
      </w:r>
      <w:r w:rsidR="007C404F" w:rsidRPr="003A5488">
        <w:rPr>
          <w:rFonts w:ascii="Times New Roman" w:eastAsia="Times New Roman" w:hAnsi="Times New Roman" w:cs="Times New Roman"/>
          <w:b/>
          <w:sz w:val="24"/>
          <w:szCs w:val="24"/>
          <w:lang w:eastAsia="hu-HU"/>
        </w:rPr>
        <w:t xml:space="preserve">18.753.550 Ft összeget a 2020. évi városi költségvetés 1. sz. melléklet általános </w:t>
      </w:r>
      <w:r w:rsidR="007C404F">
        <w:rPr>
          <w:rFonts w:ascii="Times New Roman" w:eastAsia="Times New Roman" w:hAnsi="Times New Roman" w:cs="Times New Roman"/>
          <w:b/>
          <w:sz w:val="24"/>
          <w:szCs w:val="24"/>
          <w:lang w:eastAsia="hu-HU"/>
        </w:rPr>
        <w:t>tartalékok terhére biztosítani</w:t>
      </w:r>
      <w:r w:rsidR="007C404F" w:rsidRPr="003A5488">
        <w:rPr>
          <w:rFonts w:ascii="Times New Roman" w:eastAsia="Times New Roman" w:hAnsi="Times New Roman" w:cs="Times New Roman"/>
          <w:b/>
          <w:sz w:val="24"/>
          <w:szCs w:val="24"/>
          <w:lang w:eastAsia="hu-HU"/>
        </w:rPr>
        <w:t>.</w:t>
      </w:r>
    </w:p>
    <w:p w:rsidR="007C404F" w:rsidRDefault="007C404F" w:rsidP="00D12AA3">
      <w:pPr>
        <w:tabs>
          <w:tab w:val="left" w:pos="1276"/>
        </w:tabs>
        <w:spacing w:after="0" w:line="240" w:lineRule="auto"/>
        <w:jc w:val="both"/>
        <w:rPr>
          <w:rFonts w:ascii="Times New Roman" w:hAnsi="Times New Roman" w:cs="Times New Roman"/>
          <w:b/>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Pr="00321863" w:rsidRDefault="00C42C52" w:rsidP="00C42C52">
      <w:pPr>
        <w:tabs>
          <w:tab w:val="left" w:pos="1276"/>
        </w:tabs>
        <w:spacing w:after="0" w:line="240" w:lineRule="auto"/>
        <w:jc w:val="both"/>
        <w:rPr>
          <w:rFonts w:ascii="Times New Roman" w:hAnsi="Times New Roman" w:cs="Times New Roman"/>
          <w:bCs/>
          <w:iCs/>
          <w:sz w:val="24"/>
          <w:szCs w:val="24"/>
        </w:rPr>
      </w:pPr>
    </w:p>
    <w:p w:rsidR="0045392F" w:rsidRDefault="0045392F" w:rsidP="00C42C52">
      <w:pPr>
        <w:tabs>
          <w:tab w:val="left" w:pos="1276"/>
        </w:tabs>
        <w:spacing w:after="0" w:line="240" w:lineRule="auto"/>
        <w:jc w:val="both"/>
        <w:rPr>
          <w:rFonts w:ascii="Times New Roman" w:hAnsi="Times New Roman" w:cs="Times New Roman"/>
          <w:bCs/>
          <w:iCs/>
          <w:sz w:val="24"/>
          <w:szCs w:val="24"/>
        </w:rPr>
      </w:pPr>
    </w:p>
    <w:p w:rsidR="0045392F" w:rsidRPr="0045392F" w:rsidRDefault="0045392F" w:rsidP="0045392F">
      <w:pPr>
        <w:tabs>
          <w:tab w:val="left" w:pos="1276"/>
        </w:tabs>
        <w:spacing w:after="0" w:line="240" w:lineRule="auto"/>
        <w:jc w:val="center"/>
        <w:rPr>
          <w:rFonts w:ascii="Times New Roman" w:hAnsi="Times New Roman" w:cs="Times New Roman"/>
          <w:b/>
          <w:bCs/>
          <w:i/>
          <w:iCs/>
          <w:sz w:val="24"/>
          <w:szCs w:val="24"/>
        </w:rPr>
      </w:pPr>
      <w:r w:rsidRPr="0045392F">
        <w:rPr>
          <w:rFonts w:ascii="Times New Roman" w:hAnsi="Times New Roman" w:cs="Times New Roman"/>
          <w:b/>
          <w:bCs/>
          <w:i/>
          <w:iCs/>
          <w:sz w:val="24"/>
          <w:szCs w:val="24"/>
        </w:rPr>
        <w:t>Egyebek</w:t>
      </w:r>
    </w:p>
    <w:p w:rsidR="007C404F" w:rsidRDefault="007C404F" w:rsidP="00C42C52">
      <w:pPr>
        <w:tabs>
          <w:tab w:val="left" w:pos="1276"/>
        </w:tabs>
        <w:spacing w:after="0" w:line="240" w:lineRule="auto"/>
        <w:jc w:val="both"/>
        <w:rPr>
          <w:rFonts w:ascii="Times New Roman" w:hAnsi="Times New Roman" w:cs="Times New Roman"/>
          <w:bCs/>
          <w:iCs/>
          <w:sz w:val="24"/>
          <w:szCs w:val="24"/>
        </w:rPr>
      </w:pPr>
    </w:p>
    <w:p w:rsidR="007C404F" w:rsidRDefault="007C404F" w:rsidP="007C404F">
      <w:pPr>
        <w:tabs>
          <w:tab w:val="left" w:pos="1276"/>
        </w:tabs>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Harsányi István</w:t>
      </w:r>
      <w:r w:rsidRPr="00321863">
        <w:rPr>
          <w:rFonts w:ascii="Times New Roman" w:hAnsi="Times New Roman" w:cs="Times New Roman"/>
          <w:sz w:val="24"/>
          <w:szCs w:val="24"/>
        </w:rPr>
        <w:t>: van-e valakinek bejelentenivalója, kérdése?</w:t>
      </w:r>
    </w:p>
    <w:p w:rsidR="007C404F" w:rsidRDefault="007C404F" w:rsidP="007C404F">
      <w:pPr>
        <w:tabs>
          <w:tab w:val="left" w:pos="1276"/>
        </w:tabs>
        <w:spacing w:after="0" w:line="240" w:lineRule="auto"/>
        <w:jc w:val="both"/>
        <w:rPr>
          <w:rFonts w:ascii="Times New Roman" w:hAnsi="Times New Roman" w:cs="Times New Roman"/>
          <w:sz w:val="24"/>
          <w:szCs w:val="24"/>
        </w:rPr>
      </w:pPr>
    </w:p>
    <w:p w:rsidR="007C404F" w:rsidRDefault="007C404F" w:rsidP="007C404F">
      <w:pPr>
        <w:tabs>
          <w:tab w:val="left" w:pos="1276"/>
        </w:tabs>
        <w:spacing w:after="0" w:line="240" w:lineRule="auto"/>
        <w:jc w:val="both"/>
        <w:rPr>
          <w:rFonts w:ascii="Times New Roman" w:hAnsi="Times New Roman" w:cs="Times New Roman"/>
          <w:sz w:val="24"/>
          <w:szCs w:val="24"/>
        </w:rPr>
      </w:pPr>
      <w:proofErr w:type="spellStart"/>
      <w:r w:rsidRPr="00FF723F">
        <w:rPr>
          <w:rFonts w:ascii="Times New Roman" w:hAnsi="Times New Roman" w:cs="Times New Roman"/>
          <w:sz w:val="24"/>
          <w:szCs w:val="24"/>
          <w:u w:val="single"/>
        </w:rPr>
        <w:lastRenderedPageBreak/>
        <w:t>Szilágyiné</w:t>
      </w:r>
      <w:proofErr w:type="spellEnd"/>
      <w:r w:rsidRPr="00FF723F">
        <w:rPr>
          <w:rFonts w:ascii="Times New Roman" w:hAnsi="Times New Roman" w:cs="Times New Roman"/>
          <w:sz w:val="24"/>
          <w:szCs w:val="24"/>
          <w:u w:val="single"/>
        </w:rPr>
        <w:t xml:space="preserve"> Pál Gyöngyi:</w:t>
      </w:r>
      <w:r>
        <w:rPr>
          <w:rFonts w:ascii="Times New Roman" w:hAnsi="Times New Roman" w:cs="Times New Roman"/>
          <w:sz w:val="24"/>
          <w:szCs w:val="24"/>
        </w:rPr>
        <w:t xml:space="preserve"> két témában szeretném tájékoztatni a bizottságot, az egyik, hogy a </w:t>
      </w:r>
      <w:r w:rsidRPr="00791245">
        <w:rPr>
          <w:rFonts w:ascii="Times New Roman" w:hAnsi="Times New Roman" w:cs="Times New Roman"/>
          <w:b/>
          <w:sz w:val="24"/>
          <w:szCs w:val="24"/>
        </w:rPr>
        <w:t xml:space="preserve">Járóbeteg-Ellátó Centrumban a </w:t>
      </w:r>
      <w:r w:rsidRPr="00791245">
        <w:rPr>
          <w:rFonts w:ascii="Times New Roman" w:hAnsi="Times New Roman" w:cs="Times New Roman"/>
          <w:b/>
          <w:sz w:val="24"/>
          <w:szCs w:val="24"/>
          <w:u w:val="single"/>
        </w:rPr>
        <w:t xml:space="preserve">rámpa </w:t>
      </w:r>
      <w:r w:rsidRPr="00791245">
        <w:rPr>
          <w:rFonts w:ascii="Times New Roman" w:hAnsi="Times New Roman" w:cs="Times New Roman"/>
          <w:b/>
          <w:sz w:val="24"/>
          <w:szCs w:val="24"/>
        </w:rPr>
        <w:t>építés</w:t>
      </w:r>
      <w:r>
        <w:rPr>
          <w:rFonts w:ascii="Times New Roman" w:hAnsi="Times New Roman" w:cs="Times New Roman"/>
          <w:sz w:val="24"/>
          <w:szCs w:val="24"/>
        </w:rPr>
        <w:t xml:space="preserve"> elkezdődött. A feltárásokat követően megtalálták azt az elektromos </w:t>
      </w:r>
      <w:proofErr w:type="spellStart"/>
      <w:r>
        <w:rPr>
          <w:rFonts w:ascii="Times New Roman" w:hAnsi="Times New Roman" w:cs="Times New Roman"/>
          <w:sz w:val="24"/>
          <w:szCs w:val="24"/>
        </w:rPr>
        <w:t>betáp</w:t>
      </w:r>
      <w:proofErr w:type="spellEnd"/>
      <w:r>
        <w:rPr>
          <w:rFonts w:ascii="Times New Roman" w:hAnsi="Times New Roman" w:cs="Times New Roman"/>
          <w:sz w:val="24"/>
          <w:szCs w:val="24"/>
        </w:rPr>
        <w:t xml:space="preserve"> kábelt, amiről nem volt információ, a tervek sem tartalmazták, így nem kerülhetett be a kiviteli ajánlatkérésbe sem. A munka </w:t>
      </w:r>
      <w:proofErr w:type="spellStart"/>
      <w:r>
        <w:rPr>
          <w:rFonts w:ascii="Times New Roman" w:hAnsi="Times New Roman" w:cs="Times New Roman"/>
          <w:sz w:val="24"/>
          <w:szCs w:val="24"/>
        </w:rPr>
        <w:t>továbbfolytatásához</w:t>
      </w:r>
      <w:proofErr w:type="spellEnd"/>
      <w:r>
        <w:rPr>
          <w:rFonts w:ascii="Times New Roman" w:hAnsi="Times New Roman" w:cs="Times New Roman"/>
          <w:sz w:val="24"/>
          <w:szCs w:val="24"/>
        </w:rPr>
        <w:t xml:space="preserve"> a kivitelező pótmunkaigénnyel fog élni az önkormányzat felé, ennek a nagyságrendjét még nem tudjuk, ezt a műszaki ellenőrrel le kell egyeztetni, ugyanis a rámpa alapozása teljesen ráesik erre az elektromos kábelre, tehát mindenképp ki kell váltani. Felhatalmazást kérünk a bizottságtól, hogy ezt a foly</w:t>
      </w:r>
      <w:r w:rsidR="006933A4">
        <w:rPr>
          <w:rFonts w:ascii="Times New Roman" w:hAnsi="Times New Roman" w:cs="Times New Roman"/>
          <w:sz w:val="24"/>
          <w:szCs w:val="24"/>
        </w:rPr>
        <w:t>a</w:t>
      </w:r>
      <w:r>
        <w:rPr>
          <w:rFonts w:ascii="Times New Roman" w:hAnsi="Times New Roman" w:cs="Times New Roman"/>
          <w:sz w:val="24"/>
          <w:szCs w:val="24"/>
        </w:rPr>
        <w:t xml:space="preserve">matot elindíthassuk, ha tisztázódott, hogy a kivitelező által vázolt pótmunka igény jogszerű, és megalapozott, akkor ezt a pótmunkát megrendelnénk kivitelezőtől, hogy minél hamarabb </w:t>
      </w:r>
      <w:proofErr w:type="spellStart"/>
      <w:r>
        <w:rPr>
          <w:rFonts w:ascii="Times New Roman" w:hAnsi="Times New Roman" w:cs="Times New Roman"/>
          <w:sz w:val="24"/>
          <w:szCs w:val="24"/>
        </w:rPr>
        <w:t>befejeződhessen</w:t>
      </w:r>
      <w:proofErr w:type="spellEnd"/>
      <w:r>
        <w:rPr>
          <w:rFonts w:ascii="Times New Roman" w:hAnsi="Times New Roman" w:cs="Times New Roman"/>
          <w:sz w:val="24"/>
          <w:szCs w:val="24"/>
        </w:rPr>
        <w:t xml:space="preserve"> a munka. Nem gondolom, hogy nagy összegről van szó, a következő ülésen tájékoztatnánk a bizottságot és képviselő-testületet, hogy mi történt ebben a kérdésben.</w:t>
      </w:r>
    </w:p>
    <w:p w:rsidR="007C404F" w:rsidRDefault="007C404F" w:rsidP="007C404F">
      <w:pPr>
        <w:tabs>
          <w:tab w:val="left" w:pos="1276"/>
        </w:tabs>
        <w:spacing w:after="0" w:line="240" w:lineRule="auto"/>
        <w:jc w:val="both"/>
        <w:rPr>
          <w:rFonts w:ascii="Times New Roman" w:hAnsi="Times New Roman" w:cs="Times New Roman"/>
          <w:sz w:val="24"/>
          <w:szCs w:val="24"/>
        </w:rPr>
      </w:pPr>
    </w:p>
    <w:p w:rsidR="00352711" w:rsidRDefault="007C404F" w:rsidP="007C404F">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Másik téma a </w:t>
      </w:r>
      <w:r w:rsidRPr="00EC4B63">
        <w:rPr>
          <w:rFonts w:ascii="Times New Roman" w:hAnsi="Times New Roman" w:cs="Times New Roman"/>
          <w:b/>
          <w:sz w:val="24"/>
          <w:szCs w:val="24"/>
          <w:u w:val="single"/>
        </w:rPr>
        <w:t>szabadtéri színpad</w:t>
      </w:r>
      <w:r>
        <w:rPr>
          <w:rFonts w:ascii="Times New Roman" w:hAnsi="Times New Roman" w:cs="Times New Roman"/>
          <w:sz w:val="24"/>
          <w:szCs w:val="24"/>
        </w:rPr>
        <w:t xml:space="preserve"> </w:t>
      </w:r>
      <w:r w:rsidRPr="00047EBB">
        <w:rPr>
          <w:rFonts w:ascii="Times New Roman" w:hAnsi="Times New Roman" w:cs="Times New Roman"/>
          <w:b/>
          <w:sz w:val="24"/>
          <w:szCs w:val="24"/>
        </w:rPr>
        <w:t>műk</w:t>
      </w:r>
      <w:r>
        <w:rPr>
          <w:rFonts w:ascii="Times New Roman" w:hAnsi="Times New Roman" w:cs="Times New Roman"/>
          <w:b/>
          <w:sz w:val="24"/>
          <w:szCs w:val="24"/>
        </w:rPr>
        <w:t>ödtetésével kapcsolatos problémák</w:t>
      </w:r>
      <w:r w:rsidRPr="00047EBB">
        <w:rPr>
          <w:rFonts w:ascii="Times New Roman" w:hAnsi="Times New Roman" w:cs="Times New Roman"/>
          <w:b/>
          <w:sz w:val="24"/>
          <w:szCs w:val="24"/>
        </w:rPr>
        <w:t>.</w:t>
      </w:r>
      <w:r>
        <w:rPr>
          <w:rFonts w:ascii="Times New Roman" w:hAnsi="Times New Roman" w:cs="Times New Roman"/>
          <w:sz w:val="24"/>
          <w:szCs w:val="24"/>
        </w:rPr>
        <w:t xml:space="preserve"> A garanciális javításokon túl az öltöző továbbra is beázik, a létesítmény két oldalán elhelyezett ele</w:t>
      </w:r>
      <w:r w:rsidR="003449DA">
        <w:rPr>
          <w:rFonts w:ascii="Times New Roman" w:hAnsi="Times New Roman" w:cs="Times New Roman"/>
          <w:sz w:val="24"/>
          <w:szCs w:val="24"/>
        </w:rPr>
        <w:t>k</w:t>
      </w:r>
      <w:r>
        <w:rPr>
          <w:rFonts w:ascii="Times New Roman" w:hAnsi="Times New Roman" w:cs="Times New Roman"/>
          <w:sz w:val="24"/>
          <w:szCs w:val="24"/>
        </w:rPr>
        <w:t xml:space="preserve">tromos szekrények is beáznak, ami baleset- és életveszélyes, tehát ezeket mindenképp el kell hárítani a nyitásig. Ami </w:t>
      </w:r>
      <w:proofErr w:type="gramStart"/>
      <w:r>
        <w:rPr>
          <w:rFonts w:ascii="Times New Roman" w:hAnsi="Times New Roman" w:cs="Times New Roman"/>
          <w:sz w:val="24"/>
          <w:szCs w:val="24"/>
        </w:rPr>
        <w:t>kardinális</w:t>
      </w:r>
      <w:proofErr w:type="gramEnd"/>
      <w:r>
        <w:rPr>
          <w:rFonts w:ascii="Times New Roman" w:hAnsi="Times New Roman" w:cs="Times New Roman"/>
          <w:sz w:val="24"/>
          <w:szCs w:val="24"/>
        </w:rPr>
        <w:t xml:space="preserve">, és jelentős a rendezvények lefolytatására óriási hatással van az elektromos megtáplálás kérdése, az erősáram és  a gyengeáram egymást zavarja, és a hangosítás így nem tud tökéletesen működni. Az színpad két oldalán úgynevezett </w:t>
      </w:r>
      <w:proofErr w:type="spellStart"/>
      <w:r>
        <w:rPr>
          <w:rFonts w:ascii="Times New Roman" w:hAnsi="Times New Roman" w:cs="Times New Roman"/>
          <w:sz w:val="24"/>
          <w:szCs w:val="24"/>
        </w:rPr>
        <w:t>cedrál</w:t>
      </w:r>
      <w:proofErr w:type="spellEnd"/>
      <w:r w:rsidR="006933A4">
        <w:rPr>
          <w:rFonts w:ascii="Times New Roman" w:hAnsi="Times New Roman" w:cs="Times New Roman"/>
          <w:sz w:val="24"/>
          <w:szCs w:val="24"/>
        </w:rPr>
        <w:t xml:space="preserve"> </w:t>
      </w:r>
      <w:r>
        <w:rPr>
          <w:rFonts w:ascii="Times New Roman" w:hAnsi="Times New Roman" w:cs="Times New Roman"/>
          <w:sz w:val="24"/>
          <w:szCs w:val="24"/>
        </w:rPr>
        <w:t xml:space="preserve">burkolat került kiépítésre, és az üzemeltető elmondása alapján egy erőteljesebb hanghatás ezt a </w:t>
      </w:r>
      <w:proofErr w:type="spellStart"/>
      <w:r>
        <w:rPr>
          <w:rFonts w:ascii="Times New Roman" w:hAnsi="Times New Roman" w:cs="Times New Roman"/>
          <w:sz w:val="24"/>
          <w:szCs w:val="24"/>
        </w:rPr>
        <w:t>cedrál</w:t>
      </w:r>
      <w:proofErr w:type="spellEnd"/>
      <w:r>
        <w:rPr>
          <w:rFonts w:ascii="Times New Roman" w:hAnsi="Times New Roman" w:cs="Times New Roman"/>
          <w:sz w:val="24"/>
          <w:szCs w:val="24"/>
        </w:rPr>
        <w:t xml:space="preserve"> burkolatot rezegteti, és élvezhetetlen a hangosítás. Üzemeltető azt nyilatkozta, hogy így nem tudja üzemeltetni a létesítményt.</w:t>
      </w:r>
    </w:p>
    <w:p w:rsidR="00352711" w:rsidRDefault="00352711" w:rsidP="00352711">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probléma most került </w:t>
      </w:r>
      <w:r w:rsidR="006933A4">
        <w:rPr>
          <w:rFonts w:ascii="Times New Roman" w:hAnsi="Times New Roman" w:cs="Times New Roman"/>
          <w:sz w:val="24"/>
          <w:szCs w:val="24"/>
        </w:rPr>
        <w:t xml:space="preserve">a </w:t>
      </w:r>
      <w:r>
        <w:rPr>
          <w:rFonts w:ascii="Times New Roman" w:hAnsi="Times New Roman" w:cs="Times New Roman"/>
          <w:sz w:val="24"/>
          <w:szCs w:val="24"/>
        </w:rPr>
        <w:t xml:space="preserve">művelődési központ részéről bejelentésre, elmondásuk szerint ők ezt tavaly nyáron többször jelezték, de ennek nem adtak hangot, azóta volt többször bejárás, felénk nem lett jelezve, jegyzőkönyvekben nincs rögzítve. </w:t>
      </w:r>
    </w:p>
    <w:p w:rsidR="00BC3B24" w:rsidRDefault="00BC3B24" w:rsidP="007C404F">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Főépítész úr, aki egyben a létesítmény tervezője arra tett javaslatot, hogy </w:t>
      </w:r>
      <w:proofErr w:type="spellStart"/>
      <w:r>
        <w:rPr>
          <w:rFonts w:ascii="Times New Roman" w:hAnsi="Times New Roman" w:cs="Times New Roman"/>
          <w:sz w:val="24"/>
          <w:szCs w:val="24"/>
        </w:rPr>
        <w:t>bontsa</w:t>
      </w:r>
      <w:proofErr w:type="spellEnd"/>
      <w:r>
        <w:rPr>
          <w:rFonts w:ascii="Times New Roman" w:hAnsi="Times New Roman" w:cs="Times New Roman"/>
          <w:sz w:val="24"/>
          <w:szCs w:val="24"/>
        </w:rPr>
        <w:t xml:space="preserve"> vissza a kivitelező a burkolatot sűrítse be a tartó szerkezet rögzítését a </w:t>
      </w:r>
      <w:proofErr w:type="spellStart"/>
      <w:r>
        <w:rPr>
          <w:rFonts w:ascii="Times New Roman" w:hAnsi="Times New Roman" w:cs="Times New Roman"/>
          <w:sz w:val="24"/>
          <w:szCs w:val="24"/>
        </w:rPr>
        <w:t>cedrál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bukolatnak</w:t>
      </w:r>
      <w:proofErr w:type="spellEnd"/>
      <w:r>
        <w:rPr>
          <w:rFonts w:ascii="Times New Roman" w:hAnsi="Times New Roman" w:cs="Times New Roman"/>
          <w:sz w:val="24"/>
          <w:szCs w:val="24"/>
        </w:rPr>
        <w:t xml:space="preserve">, úgy </w:t>
      </w:r>
      <w:proofErr w:type="gramStart"/>
      <w:r>
        <w:rPr>
          <w:rFonts w:ascii="Times New Roman" w:hAnsi="Times New Roman" w:cs="Times New Roman"/>
          <w:sz w:val="24"/>
          <w:szCs w:val="24"/>
        </w:rPr>
        <w:t>gondolja</w:t>
      </w:r>
      <w:proofErr w:type="gramEnd"/>
      <w:r>
        <w:rPr>
          <w:rFonts w:ascii="Times New Roman" w:hAnsi="Times New Roman" w:cs="Times New Roman"/>
          <w:sz w:val="24"/>
          <w:szCs w:val="24"/>
        </w:rPr>
        <w:t xml:space="preserve">  megoldást jelenthet, de ez nem biztos, garanciá</w:t>
      </w:r>
      <w:r w:rsidR="003449DA">
        <w:rPr>
          <w:rFonts w:ascii="Times New Roman" w:hAnsi="Times New Roman" w:cs="Times New Roman"/>
          <w:sz w:val="24"/>
          <w:szCs w:val="24"/>
        </w:rPr>
        <w:t>t nem tud rá vállalni, hogy ez m</w:t>
      </w:r>
      <w:r>
        <w:rPr>
          <w:rFonts w:ascii="Times New Roman" w:hAnsi="Times New Roman" w:cs="Times New Roman"/>
          <w:sz w:val="24"/>
          <w:szCs w:val="24"/>
        </w:rPr>
        <w:t>egszünteti teljes a problémát. A műszaki ellenőr me</w:t>
      </w:r>
      <w:r w:rsidR="00352711">
        <w:rPr>
          <w:rFonts w:ascii="Times New Roman" w:hAnsi="Times New Roman" w:cs="Times New Roman"/>
          <w:sz w:val="24"/>
          <w:szCs w:val="24"/>
        </w:rPr>
        <w:t>g</w:t>
      </w:r>
      <w:r>
        <w:rPr>
          <w:rFonts w:ascii="Times New Roman" w:hAnsi="Times New Roman" w:cs="Times New Roman"/>
          <w:sz w:val="24"/>
          <w:szCs w:val="24"/>
        </w:rPr>
        <w:t xml:space="preserve">oldási javaslata drasztikusabb, </w:t>
      </w:r>
      <w:proofErr w:type="spellStart"/>
      <w:r>
        <w:rPr>
          <w:rFonts w:ascii="Times New Roman" w:hAnsi="Times New Roman" w:cs="Times New Roman"/>
          <w:sz w:val="24"/>
          <w:szCs w:val="24"/>
        </w:rPr>
        <w:t>bontassa</w:t>
      </w:r>
      <w:proofErr w:type="spellEnd"/>
      <w:r>
        <w:rPr>
          <w:rFonts w:ascii="Times New Roman" w:hAnsi="Times New Roman" w:cs="Times New Roman"/>
          <w:sz w:val="24"/>
          <w:szCs w:val="24"/>
        </w:rPr>
        <w:t xml:space="preserve"> vissza az önkormányzat a burkolatot, és egyszerűen vakolj</w:t>
      </w:r>
      <w:r w:rsidR="00352711">
        <w:rPr>
          <w:rFonts w:ascii="Times New Roman" w:hAnsi="Times New Roman" w:cs="Times New Roman"/>
          <w:sz w:val="24"/>
          <w:szCs w:val="24"/>
        </w:rPr>
        <w:t>uk be, és maradjon egy vakolt, színezett felület.</w:t>
      </w:r>
    </w:p>
    <w:p w:rsidR="007C404F" w:rsidRDefault="007C404F" w:rsidP="007C404F">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Kevés az idő, még nem látjuk a megoldást, és ráadásul ez nem is garanciális kérdés, te</w:t>
      </w:r>
      <w:r w:rsidR="00352711">
        <w:rPr>
          <w:rFonts w:ascii="Times New Roman" w:hAnsi="Times New Roman" w:cs="Times New Roman"/>
          <w:sz w:val="24"/>
          <w:szCs w:val="24"/>
        </w:rPr>
        <w:t xml:space="preserve">hát bármilyen megoldás lesz, jelentős összegbe </w:t>
      </w:r>
      <w:r w:rsidR="00BC3B24">
        <w:rPr>
          <w:rFonts w:ascii="Times New Roman" w:hAnsi="Times New Roman" w:cs="Times New Roman"/>
          <w:sz w:val="24"/>
          <w:szCs w:val="24"/>
        </w:rPr>
        <w:t xml:space="preserve">kerül az önkormányzatnak. Gyors beavatkozásra lenne szükség, amire jelen pillanatban felhatalmazásunk nincs. </w:t>
      </w:r>
    </w:p>
    <w:p w:rsidR="007C404F" w:rsidRDefault="007C404F" w:rsidP="00C42C52">
      <w:pPr>
        <w:tabs>
          <w:tab w:val="left" w:pos="1276"/>
        </w:tabs>
        <w:spacing w:after="0" w:line="240" w:lineRule="auto"/>
        <w:jc w:val="both"/>
        <w:rPr>
          <w:rFonts w:ascii="Times New Roman" w:hAnsi="Times New Roman" w:cs="Times New Roman"/>
          <w:bCs/>
          <w:iCs/>
          <w:sz w:val="24"/>
          <w:szCs w:val="24"/>
        </w:rPr>
      </w:pPr>
    </w:p>
    <w:p w:rsidR="00352711" w:rsidRDefault="00352711" w:rsidP="00C42C52">
      <w:pPr>
        <w:tabs>
          <w:tab w:val="left" w:pos="1276"/>
        </w:tabs>
        <w:spacing w:after="0" w:line="240" w:lineRule="auto"/>
        <w:jc w:val="both"/>
        <w:rPr>
          <w:rFonts w:ascii="Times New Roman" w:hAnsi="Times New Roman" w:cs="Times New Roman"/>
          <w:bCs/>
          <w:iCs/>
          <w:sz w:val="24"/>
          <w:szCs w:val="24"/>
        </w:rPr>
      </w:pPr>
      <w:r w:rsidRPr="00525D5C">
        <w:rPr>
          <w:rFonts w:ascii="Times New Roman" w:hAnsi="Times New Roman" w:cs="Times New Roman"/>
          <w:bCs/>
          <w:iCs/>
          <w:sz w:val="24"/>
          <w:szCs w:val="24"/>
          <w:u w:val="single"/>
        </w:rPr>
        <w:t>Mester József:</w:t>
      </w:r>
      <w:r>
        <w:rPr>
          <w:rFonts w:ascii="Times New Roman" w:hAnsi="Times New Roman" w:cs="Times New Roman"/>
          <w:bCs/>
          <w:iCs/>
          <w:sz w:val="24"/>
          <w:szCs w:val="24"/>
        </w:rPr>
        <w:t xml:space="preserve"> van egy rosszul megtervezett, rosszu</w:t>
      </w:r>
      <w:r w:rsidR="006933A4">
        <w:rPr>
          <w:rFonts w:ascii="Times New Roman" w:hAnsi="Times New Roman" w:cs="Times New Roman"/>
          <w:bCs/>
          <w:iCs/>
          <w:sz w:val="24"/>
          <w:szCs w:val="24"/>
        </w:rPr>
        <w:t>l</w:t>
      </w:r>
      <w:r>
        <w:rPr>
          <w:rFonts w:ascii="Times New Roman" w:hAnsi="Times New Roman" w:cs="Times New Roman"/>
          <w:bCs/>
          <w:iCs/>
          <w:sz w:val="24"/>
          <w:szCs w:val="24"/>
        </w:rPr>
        <w:t xml:space="preserve"> kivitelezett épület</w:t>
      </w:r>
      <w:r w:rsidR="00525D5C">
        <w:rPr>
          <w:rFonts w:ascii="Times New Roman" w:hAnsi="Times New Roman" w:cs="Times New Roman"/>
          <w:bCs/>
          <w:iCs/>
          <w:sz w:val="24"/>
          <w:szCs w:val="24"/>
        </w:rPr>
        <w:t>, amiben még nem várt hibák is előjöttek, és szezon előtt vagyunk egy héttel, és gyors megoldást kellene találni.</w:t>
      </w:r>
    </w:p>
    <w:p w:rsidR="00352711" w:rsidRDefault="00352711" w:rsidP="00C42C52">
      <w:pPr>
        <w:tabs>
          <w:tab w:val="left" w:pos="1276"/>
        </w:tabs>
        <w:spacing w:after="0" w:line="240" w:lineRule="auto"/>
        <w:jc w:val="both"/>
        <w:rPr>
          <w:rFonts w:ascii="Times New Roman" w:hAnsi="Times New Roman" w:cs="Times New Roman"/>
          <w:bCs/>
          <w:iCs/>
          <w:sz w:val="24"/>
          <w:szCs w:val="24"/>
        </w:rPr>
      </w:pPr>
    </w:p>
    <w:p w:rsidR="00B164B4" w:rsidRDefault="00B164B4" w:rsidP="00C42C52">
      <w:pPr>
        <w:tabs>
          <w:tab w:val="left" w:pos="1276"/>
        </w:tabs>
        <w:spacing w:after="0" w:line="240" w:lineRule="auto"/>
        <w:jc w:val="both"/>
        <w:rPr>
          <w:rFonts w:ascii="Times New Roman" w:hAnsi="Times New Roman" w:cs="Times New Roman"/>
          <w:bCs/>
          <w:iCs/>
          <w:sz w:val="24"/>
          <w:szCs w:val="24"/>
        </w:rPr>
      </w:pPr>
      <w:r w:rsidRPr="00B164B4">
        <w:rPr>
          <w:rFonts w:ascii="Times New Roman" w:hAnsi="Times New Roman" w:cs="Times New Roman"/>
          <w:bCs/>
          <w:iCs/>
          <w:sz w:val="24"/>
          <w:szCs w:val="24"/>
          <w:u w:val="single"/>
        </w:rPr>
        <w:t>Dr. Sóvágó László:</w:t>
      </w:r>
      <w:r>
        <w:rPr>
          <w:rFonts w:ascii="Times New Roman" w:hAnsi="Times New Roman" w:cs="Times New Roman"/>
          <w:bCs/>
          <w:iCs/>
          <w:sz w:val="24"/>
          <w:szCs w:val="24"/>
        </w:rPr>
        <w:t xml:space="preserve"> a felelősségre</w:t>
      </w:r>
      <w:r w:rsidR="003449DA">
        <w:rPr>
          <w:rFonts w:ascii="Times New Roman" w:hAnsi="Times New Roman" w:cs="Times New Roman"/>
          <w:bCs/>
          <w:iCs/>
          <w:sz w:val="24"/>
          <w:szCs w:val="24"/>
        </w:rPr>
        <w:t xml:space="preserve"> </w:t>
      </w:r>
      <w:bookmarkStart w:id="0" w:name="_GoBack"/>
      <w:bookmarkEnd w:id="0"/>
      <w:r>
        <w:rPr>
          <w:rFonts w:ascii="Times New Roman" w:hAnsi="Times New Roman" w:cs="Times New Roman"/>
          <w:bCs/>
          <w:iCs/>
          <w:sz w:val="24"/>
          <w:szCs w:val="24"/>
        </w:rPr>
        <w:t xml:space="preserve">vonást itt is szükségesnek tartom akár tervezői hiba, akár kivitelezői hiba okozza a jelzett , és megoldásra váró </w:t>
      </w:r>
      <w:proofErr w:type="gramStart"/>
      <w:r>
        <w:rPr>
          <w:rFonts w:ascii="Times New Roman" w:hAnsi="Times New Roman" w:cs="Times New Roman"/>
          <w:bCs/>
          <w:iCs/>
          <w:sz w:val="24"/>
          <w:szCs w:val="24"/>
        </w:rPr>
        <w:t>problémákat</w:t>
      </w:r>
      <w:proofErr w:type="gramEnd"/>
      <w:r>
        <w:rPr>
          <w:rFonts w:ascii="Times New Roman" w:hAnsi="Times New Roman" w:cs="Times New Roman"/>
          <w:bCs/>
          <w:iCs/>
          <w:sz w:val="24"/>
          <w:szCs w:val="24"/>
        </w:rPr>
        <w:t xml:space="preserve">. </w:t>
      </w:r>
    </w:p>
    <w:p w:rsidR="00B164B4" w:rsidRDefault="00B164B4" w:rsidP="00C42C52">
      <w:pPr>
        <w:tabs>
          <w:tab w:val="left" w:pos="1276"/>
        </w:tabs>
        <w:spacing w:after="0" w:line="240" w:lineRule="auto"/>
        <w:jc w:val="both"/>
        <w:rPr>
          <w:rFonts w:ascii="Times New Roman" w:hAnsi="Times New Roman" w:cs="Times New Roman"/>
          <w:bCs/>
          <w:iCs/>
          <w:sz w:val="24"/>
          <w:szCs w:val="24"/>
        </w:rPr>
      </w:pPr>
    </w:p>
    <w:p w:rsidR="006933A4" w:rsidRDefault="006933A4" w:rsidP="00C42C52">
      <w:pPr>
        <w:tabs>
          <w:tab w:val="left" w:pos="1276"/>
        </w:tabs>
        <w:spacing w:after="0" w:line="240" w:lineRule="auto"/>
        <w:jc w:val="both"/>
        <w:rPr>
          <w:rFonts w:ascii="Times New Roman" w:hAnsi="Times New Roman" w:cs="Times New Roman"/>
          <w:bCs/>
          <w:iCs/>
          <w:sz w:val="24"/>
          <w:szCs w:val="24"/>
        </w:rPr>
      </w:pPr>
    </w:p>
    <w:p w:rsidR="00525D5C" w:rsidRPr="00525D5C" w:rsidRDefault="00525D5C" w:rsidP="00525D5C">
      <w:pPr>
        <w:tabs>
          <w:tab w:val="left" w:pos="1276"/>
        </w:tabs>
        <w:spacing w:after="0" w:line="240" w:lineRule="auto"/>
        <w:jc w:val="both"/>
        <w:rPr>
          <w:rFonts w:ascii="Times New Roman" w:hAnsi="Times New Roman" w:cs="Times New Roman"/>
          <w:bCs/>
          <w:iCs/>
          <w:sz w:val="24"/>
          <w:szCs w:val="24"/>
        </w:rPr>
      </w:pPr>
      <w:r w:rsidRPr="00B164B4">
        <w:rPr>
          <w:rFonts w:ascii="Times New Roman" w:hAnsi="Times New Roman" w:cs="Times New Roman"/>
          <w:bCs/>
          <w:iCs/>
          <w:sz w:val="24"/>
          <w:szCs w:val="24"/>
          <w:u w:val="single"/>
        </w:rPr>
        <w:t>Harsányi István:</w:t>
      </w:r>
      <w:r>
        <w:rPr>
          <w:rFonts w:ascii="Times New Roman" w:hAnsi="Times New Roman" w:cs="Times New Roman"/>
          <w:bCs/>
          <w:iCs/>
          <w:sz w:val="24"/>
          <w:szCs w:val="24"/>
        </w:rPr>
        <w:t xml:space="preserve"> szavazzunk a Járóbeteg-Ellátó Centrum</w:t>
      </w:r>
      <w:r>
        <w:rPr>
          <w:rFonts w:ascii="Times New Roman" w:hAnsi="Times New Roman" w:cs="Times New Roman"/>
          <w:sz w:val="24"/>
          <w:szCs w:val="24"/>
        </w:rPr>
        <w:t xml:space="preserve"> rámpa építéshez kapcsolódó elektromos kábel kiváltásról. Aki egyetért a pótmunka megrendelésével,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jelezze. </w:t>
      </w:r>
    </w:p>
    <w:p w:rsidR="00525D5C" w:rsidRDefault="00525D5C" w:rsidP="00525D5C">
      <w:pPr>
        <w:tabs>
          <w:tab w:val="left" w:pos="1276"/>
        </w:tabs>
        <w:spacing w:after="0" w:line="240" w:lineRule="auto"/>
        <w:jc w:val="both"/>
        <w:rPr>
          <w:rFonts w:ascii="Times New Roman" w:hAnsi="Times New Roman" w:cs="Times New Roman"/>
          <w:sz w:val="24"/>
          <w:szCs w:val="24"/>
        </w:rPr>
      </w:pPr>
    </w:p>
    <w:p w:rsidR="006933A4" w:rsidRDefault="006933A4" w:rsidP="00525D5C">
      <w:pPr>
        <w:tabs>
          <w:tab w:val="left" w:pos="1276"/>
        </w:tabs>
        <w:spacing w:after="0" w:line="240" w:lineRule="auto"/>
        <w:jc w:val="both"/>
        <w:rPr>
          <w:rFonts w:ascii="Times New Roman" w:hAnsi="Times New Roman" w:cs="Times New Roman"/>
          <w:sz w:val="24"/>
          <w:szCs w:val="24"/>
        </w:rPr>
      </w:pPr>
    </w:p>
    <w:p w:rsidR="00B164B4" w:rsidRPr="00B164B4" w:rsidRDefault="00B164B4" w:rsidP="00B164B4">
      <w:pPr>
        <w:spacing w:after="0" w:line="240" w:lineRule="auto"/>
        <w:jc w:val="both"/>
        <w:rPr>
          <w:rFonts w:ascii="Times New Roman" w:eastAsia="Times New Roman" w:hAnsi="Times New Roman" w:cs="Times New Roman"/>
          <w:sz w:val="24"/>
          <w:szCs w:val="24"/>
          <w:lang w:eastAsia="hu-HU"/>
        </w:rPr>
      </w:pPr>
      <w:r w:rsidRPr="00B164B4">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525D5C" w:rsidRDefault="00525D5C" w:rsidP="00525D5C">
      <w:pPr>
        <w:spacing w:after="0" w:line="240" w:lineRule="auto"/>
        <w:jc w:val="both"/>
        <w:rPr>
          <w:rFonts w:ascii="Times New Roman" w:eastAsia="Times New Roman" w:hAnsi="Times New Roman" w:cs="Times New Roman"/>
          <w:sz w:val="24"/>
          <w:szCs w:val="24"/>
          <w:lang w:eastAsia="hu-HU"/>
        </w:rPr>
      </w:pPr>
    </w:p>
    <w:p w:rsidR="006933A4" w:rsidRPr="00103D95" w:rsidRDefault="006933A4" w:rsidP="00525D5C">
      <w:pPr>
        <w:spacing w:after="0" w:line="240" w:lineRule="auto"/>
        <w:jc w:val="both"/>
        <w:rPr>
          <w:rFonts w:ascii="Times New Roman" w:eastAsia="Times New Roman" w:hAnsi="Times New Roman" w:cs="Times New Roman"/>
          <w:sz w:val="24"/>
          <w:szCs w:val="24"/>
          <w:lang w:eastAsia="hu-HU"/>
        </w:rPr>
      </w:pPr>
    </w:p>
    <w:p w:rsidR="00525D5C" w:rsidRPr="00103D95" w:rsidRDefault="00B164B4" w:rsidP="00525D5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57</w:t>
      </w:r>
      <w:r w:rsidR="00525D5C" w:rsidRPr="00103D95">
        <w:rPr>
          <w:rFonts w:ascii="Times New Roman" w:eastAsia="Times New Roman" w:hAnsi="Times New Roman" w:cs="Times New Roman"/>
          <w:b/>
          <w:sz w:val="24"/>
          <w:szCs w:val="24"/>
          <w:lang w:eastAsia="hu-HU"/>
        </w:rPr>
        <w:t>/2020. (VI. 2</w:t>
      </w:r>
      <w:r w:rsidR="00525D5C">
        <w:rPr>
          <w:rFonts w:ascii="Times New Roman" w:eastAsia="Times New Roman" w:hAnsi="Times New Roman" w:cs="Times New Roman"/>
          <w:b/>
          <w:sz w:val="24"/>
          <w:szCs w:val="24"/>
          <w:lang w:eastAsia="hu-HU"/>
        </w:rPr>
        <w:t>4</w:t>
      </w:r>
      <w:r w:rsidR="00525D5C" w:rsidRPr="00103D95">
        <w:rPr>
          <w:rFonts w:ascii="Times New Roman" w:eastAsia="Times New Roman" w:hAnsi="Times New Roman" w:cs="Times New Roman"/>
          <w:b/>
          <w:sz w:val="24"/>
          <w:szCs w:val="24"/>
          <w:lang w:eastAsia="hu-HU"/>
        </w:rPr>
        <w:t>.) VMB határozat</w:t>
      </w:r>
    </w:p>
    <w:p w:rsidR="00525D5C" w:rsidRDefault="00B164B4" w:rsidP="00525D5C">
      <w:pPr>
        <w:tabs>
          <w:tab w:val="left" w:pos="1276"/>
        </w:tabs>
        <w:spacing w:after="0" w:line="240" w:lineRule="auto"/>
        <w:jc w:val="both"/>
        <w:rPr>
          <w:rFonts w:ascii="Times New Roman" w:eastAsia="Times New Roman" w:hAnsi="Times New Roman" w:cs="Times New Roman"/>
          <w:b/>
          <w:sz w:val="24"/>
          <w:szCs w:val="24"/>
          <w:lang w:eastAsia="hu-HU"/>
        </w:rPr>
      </w:pPr>
      <w:r w:rsidRPr="00C926D3">
        <w:rPr>
          <w:rFonts w:ascii="Times New Roman" w:hAnsi="Times New Roman" w:cs="Times New Roman"/>
          <w:b/>
          <w:sz w:val="24"/>
          <w:szCs w:val="24"/>
        </w:rPr>
        <w:t xml:space="preserve">Hajdúszoboszló Város Önkormányzatának </w:t>
      </w:r>
      <w:r>
        <w:rPr>
          <w:rFonts w:ascii="Times New Roman" w:hAnsi="Times New Roman" w:cs="Times New Roman"/>
          <w:b/>
          <w:sz w:val="24"/>
          <w:szCs w:val="24"/>
        </w:rPr>
        <w:t>Pénzügyi és Gazdasági</w:t>
      </w:r>
      <w:r w:rsidRPr="00C926D3">
        <w:rPr>
          <w:rFonts w:ascii="Times New Roman" w:hAnsi="Times New Roman" w:cs="Times New Roman"/>
          <w:b/>
          <w:sz w:val="24"/>
          <w:szCs w:val="24"/>
        </w:rPr>
        <w:t xml:space="preserve"> Bizottsága</w:t>
      </w:r>
      <w:r w:rsidR="00525D5C" w:rsidRPr="00103D95">
        <w:rPr>
          <w:rFonts w:ascii="Times New Roman" w:eastAsia="Times New Roman" w:hAnsi="Times New Roman" w:cs="Times New Roman"/>
          <w:b/>
          <w:sz w:val="24"/>
          <w:szCs w:val="24"/>
          <w:lang w:eastAsia="hu-HU"/>
        </w:rPr>
        <w:t xml:space="preserve"> támogatja </w:t>
      </w:r>
      <w:r w:rsidR="00525D5C">
        <w:rPr>
          <w:rFonts w:ascii="Times New Roman" w:eastAsia="Times New Roman" w:hAnsi="Times New Roman" w:cs="Times New Roman"/>
          <w:b/>
          <w:sz w:val="24"/>
          <w:szCs w:val="24"/>
          <w:lang w:eastAsia="hu-HU"/>
        </w:rPr>
        <w:t xml:space="preserve">és javasolja </w:t>
      </w:r>
      <w:r w:rsidR="00525D5C" w:rsidRPr="007F14A2">
        <w:rPr>
          <w:rFonts w:ascii="Times New Roman" w:eastAsia="Times New Roman" w:hAnsi="Times New Roman" w:cs="Times New Roman"/>
          <w:b/>
          <w:sz w:val="24"/>
          <w:szCs w:val="24"/>
          <w:lang w:eastAsia="hu-HU"/>
        </w:rPr>
        <w:t>Hajdúszoboszló Város Önkormányzata Képviselő-testületének a Járóbeteg-Ellátó Centrum épületében működő Védőnői Szolgálat megközelítését szolgáló rámpa építése kapcsán felmerülő nagyfeszültségű vezetékek áthelyezésével járó pótmunka - a műszaki ellenőr által jóvágyott - költségét biztosítani, melynek mértékéről a soron következő ülésen tájékoztatót kér.</w:t>
      </w:r>
    </w:p>
    <w:p w:rsidR="00525D5C" w:rsidRDefault="00525D5C" w:rsidP="00525D5C">
      <w:pPr>
        <w:tabs>
          <w:tab w:val="left" w:pos="1276"/>
        </w:tabs>
        <w:spacing w:after="0" w:line="240" w:lineRule="auto"/>
        <w:jc w:val="both"/>
        <w:rPr>
          <w:rFonts w:ascii="Times New Roman" w:hAnsi="Times New Roman" w:cs="Times New Roman"/>
          <w:sz w:val="24"/>
          <w:szCs w:val="24"/>
          <w:u w:val="single"/>
        </w:rPr>
      </w:pPr>
    </w:p>
    <w:p w:rsidR="00B164B4" w:rsidRPr="00321863" w:rsidRDefault="00B164B4" w:rsidP="00B164B4">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június 25.</w:t>
      </w:r>
    </w:p>
    <w:p w:rsidR="00B164B4" w:rsidRPr="00321863" w:rsidRDefault="00B164B4" w:rsidP="00B164B4">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2711" w:rsidRPr="00321863" w:rsidRDefault="00352711" w:rsidP="00C42C52">
      <w:pPr>
        <w:tabs>
          <w:tab w:val="left" w:pos="1276"/>
        </w:tabs>
        <w:spacing w:after="0" w:line="240" w:lineRule="auto"/>
        <w:jc w:val="both"/>
        <w:rPr>
          <w:rFonts w:ascii="Times New Roman" w:hAnsi="Times New Roman" w:cs="Times New Roman"/>
          <w:bCs/>
          <w:iCs/>
          <w:sz w:val="24"/>
          <w:szCs w:val="24"/>
        </w:rPr>
      </w:pPr>
    </w:p>
    <w:p w:rsidR="00525D5C" w:rsidRDefault="00C94A85" w:rsidP="003A429D">
      <w:pPr>
        <w:tabs>
          <w:tab w:val="left" w:pos="1276"/>
        </w:tabs>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Harsányi István</w:t>
      </w:r>
      <w:r w:rsidRPr="00321863">
        <w:rPr>
          <w:rFonts w:ascii="Times New Roman" w:hAnsi="Times New Roman" w:cs="Times New Roman"/>
          <w:sz w:val="24"/>
          <w:szCs w:val="24"/>
        </w:rPr>
        <w:t xml:space="preserve">: </w:t>
      </w:r>
      <w:r w:rsidR="00525D5C">
        <w:rPr>
          <w:rFonts w:ascii="Times New Roman" w:hAnsi="Times New Roman" w:cs="Times New Roman"/>
          <w:sz w:val="24"/>
          <w:szCs w:val="24"/>
        </w:rPr>
        <w:t>a szabadtéri színpaddal kapcsolatos problémáknál későbbi döntés szükséges</w:t>
      </w:r>
      <w:r w:rsidR="00B164B4">
        <w:rPr>
          <w:rFonts w:ascii="Times New Roman" w:hAnsi="Times New Roman" w:cs="Times New Roman"/>
          <w:sz w:val="24"/>
          <w:szCs w:val="24"/>
        </w:rPr>
        <w:t>, amikor már látjuk</w:t>
      </w:r>
      <w:r w:rsidR="00525D5C">
        <w:rPr>
          <w:rFonts w:ascii="Times New Roman" w:hAnsi="Times New Roman" w:cs="Times New Roman"/>
          <w:sz w:val="24"/>
          <w:szCs w:val="24"/>
        </w:rPr>
        <w:t xml:space="preserve">, hogy milyen módon lehet megoldani ezeket a problémákat. </w:t>
      </w:r>
    </w:p>
    <w:p w:rsidR="00335BBA" w:rsidRPr="00321863" w:rsidRDefault="00525D5C" w:rsidP="003A429D">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Van-e </w:t>
      </w:r>
      <w:r w:rsidR="00C94A85" w:rsidRPr="00321863">
        <w:rPr>
          <w:rFonts w:ascii="Times New Roman" w:hAnsi="Times New Roman" w:cs="Times New Roman"/>
          <w:sz w:val="24"/>
          <w:szCs w:val="24"/>
        </w:rPr>
        <w:t xml:space="preserve">valakinek </w:t>
      </w:r>
      <w:r>
        <w:rPr>
          <w:rFonts w:ascii="Times New Roman" w:hAnsi="Times New Roman" w:cs="Times New Roman"/>
          <w:sz w:val="24"/>
          <w:szCs w:val="24"/>
        </w:rPr>
        <w:t xml:space="preserve">még </w:t>
      </w:r>
      <w:r w:rsidR="001E0FCF" w:rsidRPr="00321863">
        <w:rPr>
          <w:rFonts w:ascii="Times New Roman" w:hAnsi="Times New Roman" w:cs="Times New Roman"/>
          <w:sz w:val="24"/>
          <w:szCs w:val="24"/>
        </w:rPr>
        <w:t>bejelentenivalója</w:t>
      </w:r>
      <w:r w:rsidR="00EB2693" w:rsidRPr="00321863">
        <w:rPr>
          <w:rFonts w:ascii="Times New Roman" w:hAnsi="Times New Roman" w:cs="Times New Roman"/>
          <w:sz w:val="24"/>
          <w:szCs w:val="24"/>
        </w:rPr>
        <w:t>,</w:t>
      </w:r>
      <w:r w:rsidR="001E0FCF" w:rsidRPr="00321863">
        <w:rPr>
          <w:rFonts w:ascii="Times New Roman" w:hAnsi="Times New Roman" w:cs="Times New Roman"/>
          <w:sz w:val="24"/>
          <w:szCs w:val="24"/>
        </w:rPr>
        <w:t xml:space="preserve"> </w:t>
      </w:r>
      <w:r w:rsidR="00EB2693" w:rsidRPr="00321863">
        <w:rPr>
          <w:rFonts w:ascii="Times New Roman" w:hAnsi="Times New Roman" w:cs="Times New Roman"/>
          <w:sz w:val="24"/>
          <w:szCs w:val="24"/>
        </w:rPr>
        <w:t xml:space="preserve">kérdése? - </w:t>
      </w:r>
      <w:r w:rsidR="00C847EE" w:rsidRPr="00321863">
        <w:rPr>
          <w:rFonts w:ascii="Times New Roman" w:hAnsi="Times New Roman" w:cs="Times New Roman"/>
          <w:sz w:val="24"/>
          <w:szCs w:val="24"/>
        </w:rPr>
        <w:t xml:space="preserve">amennyiben nincs </w:t>
      </w:r>
      <w:r w:rsidR="001E0FCF" w:rsidRPr="00321863">
        <w:rPr>
          <w:rFonts w:ascii="Times New Roman" w:hAnsi="Times New Roman" w:cs="Times New Roman"/>
          <w:sz w:val="24"/>
          <w:szCs w:val="24"/>
        </w:rPr>
        <w:t>köszönöm a</w:t>
      </w:r>
      <w:r w:rsidR="00C847EE" w:rsidRPr="00321863">
        <w:rPr>
          <w:rFonts w:ascii="Times New Roman" w:hAnsi="Times New Roman" w:cs="Times New Roman"/>
          <w:sz w:val="24"/>
          <w:szCs w:val="24"/>
        </w:rPr>
        <w:t>z aktív részvételt</w:t>
      </w:r>
      <w:r w:rsidR="001E0FCF" w:rsidRPr="00321863">
        <w:rPr>
          <w:rFonts w:ascii="Times New Roman" w:hAnsi="Times New Roman" w:cs="Times New Roman"/>
          <w:sz w:val="24"/>
          <w:szCs w:val="24"/>
        </w:rPr>
        <w:t>, további szép n</w:t>
      </w:r>
      <w:r w:rsidR="007853C9" w:rsidRPr="00321863">
        <w:rPr>
          <w:rFonts w:ascii="Times New Roman" w:hAnsi="Times New Roman" w:cs="Times New Roman"/>
          <w:sz w:val="24"/>
          <w:szCs w:val="24"/>
        </w:rPr>
        <w:t>a</w:t>
      </w:r>
      <w:r w:rsidR="001E0FCF" w:rsidRPr="00321863">
        <w:rPr>
          <w:rFonts w:ascii="Times New Roman" w:hAnsi="Times New Roman" w:cs="Times New Roman"/>
          <w:sz w:val="24"/>
          <w:szCs w:val="24"/>
        </w:rPr>
        <w:t>pot kívánok</w:t>
      </w:r>
      <w:r w:rsidR="007853C9" w:rsidRPr="00321863">
        <w:rPr>
          <w:rFonts w:ascii="Times New Roman" w:hAnsi="Times New Roman" w:cs="Times New Roman"/>
          <w:sz w:val="24"/>
          <w:szCs w:val="24"/>
        </w:rPr>
        <w:t>!</w:t>
      </w:r>
    </w:p>
    <w:p w:rsidR="00935A79" w:rsidRDefault="00935A79" w:rsidP="00B324DA">
      <w:pPr>
        <w:spacing w:after="0" w:line="240" w:lineRule="auto"/>
        <w:jc w:val="both"/>
        <w:rPr>
          <w:rFonts w:ascii="Times New Roman" w:eastAsia="Times New Roman" w:hAnsi="Times New Roman" w:cs="Times New Roman"/>
          <w:sz w:val="24"/>
        </w:rPr>
      </w:pPr>
    </w:p>
    <w:p w:rsidR="00B164B4" w:rsidRPr="00321863" w:rsidRDefault="00B164B4" w:rsidP="00B324DA">
      <w:pPr>
        <w:spacing w:after="0" w:line="240" w:lineRule="auto"/>
        <w:jc w:val="both"/>
        <w:rPr>
          <w:rFonts w:ascii="Times New Roman" w:eastAsia="Times New Roman" w:hAnsi="Times New Roman" w:cs="Times New Roman"/>
          <w:sz w:val="24"/>
        </w:rPr>
      </w:pPr>
    </w:p>
    <w:p w:rsidR="00C94A85" w:rsidRPr="00321863" w:rsidRDefault="00EB2693" w:rsidP="00EB2693">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Pénzügyi és Gazdasági Bizottság elnöke 1</w:t>
      </w:r>
      <w:r w:rsidR="00C847EE" w:rsidRPr="00321863">
        <w:rPr>
          <w:rFonts w:ascii="Times New Roman" w:eastAsia="Times New Roman" w:hAnsi="Times New Roman" w:cs="Times New Roman"/>
          <w:sz w:val="24"/>
        </w:rPr>
        <w:t>5</w:t>
      </w:r>
      <w:r w:rsidR="00C847EE" w:rsidRPr="00321863">
        <w:rPr>
          <w:rFonts w:ascii="Times New Roman" w:eastAsia="Times New Roman" w:hAnsi="Times New Roman" w:cs="Times New Roman"/>
          <w:sz w:val="24"/>
          <w:u w:val="single"/>
          <w:vertAlign w:val="superscript"/>
        </w:rPr>
        <w:t>16</w:t>
      </w:r>
      <w:r w:rsidRPr="00321863">
        <w:rPr>
          <w:rFonts w:ascii="Times New Roman" w:eastAsia="Times New Roman" w:hAnsi="Times New Roman" w:cs="Times New Roman"/>
          <w:sz w:val="24"/>
        </w:rPr>
        <w:t xml:space="preserve"> órakor az ülést bezárta.</w:t>
      </w:r>
    </w:p>
    <w:p w:rsidR="00E9470E" w:rsidRPr="00321863" w:rsidRDefault="00E9470E" w:rsidP="00B324DA">
      <w:pPr>
        <w:spacing w:after="0" w:line="240" w:lineRule="auto"/>
        <w:jc w:val="both"/>
        <w:rPr>
          <w:rFonts w:ascii="Times New Roman" w:eastAsia="Times New Roman" w:hAnsi="Times New Roman" w:cs="Times New Roman"/>
          <w:sz w:val="24"/>
        </w:rPr>
      </w:pPr>
    </w:p>
    <w:p w:rsidR="00C261F2" w:rsidRPr="00321863" w:rsidRDefault="00C261F2" w:rsidP="00B324DA">
      <w:pPr>
        <w:spacing w:after="0" w:line="240" w:lineRule="auto"/>
        <w:jc w:val="both"/>
        <w:rPr>
          <w:rFonts w:ascii="Times New Roman" w:eastAsia="Times New Roman" w:hAnsi="Times New Roman" w:cs="Times New Roman"/>
          <w:sz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ztések a képviselő-testület 2020</w:t>
      </w:r>
      <w:r w:rsidRPr="00321863">
        <w:rPr>
          <w:rFonts w:ascii="Times New Roman" w:eastAsia="Times New Roman" w:hAnsi="Times New Roman" w:cs="Times New Roman"/>
          <w:sz w:val="24"/>
        </w:rPr>
        <w:t xml:space="preserve">. </w:t>
      </w:r>
      <w:r w:rsidR="00C847EE" w:rsidRPr="00321863">
        <w:rPr>
          <w:rFonts w:ascii="Times New Roman" w:eastAsia="Times New Roman" w:hAnsi="Times New Roman" w:cs="Times New Roman"/>
          <w:sz w:val="24"/>
        </w:rPr>
        <w:t>február 20</w:t>
      </w:r>
      <w:r w:rsidRPr="00321863">
        <w:rPr>
          <w:rFonts w:ascii="Times New Roman" w:eastAsia="Times New Roman" w:hAnsi="Times New Roman" w:cs="Times New Roman"/>
          <w:sz w:val="24"/>
        </w:rPr>
        <w:t>-</w:t>
      </w:r>
      <w:r w:rsidR="007853C9" w:rsidRPr="00321863">
        <w:rPr>
          <w:rFonts w:ascii="Times New Roman" w:eastAsia="Times New Roman" w:hAnsi="Times New Roman" w:cs="Times New Roman"/>
          <w:sz w:val="24"/>
        </w:rPr>
        <w:t>a</w:t>
      </w:r>
      <w:r w:rsidRPr="00321863">
        <w:rPr>
          <w:rFonts w:ascii="Times New Roman" w:eastAsia="Times New Roman" w:hAnsi="Times New Roman" w:cs="Times New Roman"/>
          <w:sz w:val="24"/>
        </w:rPr>
        <w:t>i üléséről készített jegyzőkönyv mellékletét képezik.</w:t>
      </w:r>
    </w:p>
    <w:p w:rsidR="00E9470E" w:rsidRPr="00321863" w:rsidRDefault="00E9470E" w:rsidP="00B324DA">
      <w:pPr>
        <w:spacing w:after="0" w:line="240" w:lineRule="auto"/>
        <w:jc w:val="both"/>
        <w:rPr>
          <w:rFonts w:ascii="Times New Roman" w:eastAsia="Times New Roman" w:hAnsi="Times New Roman" w:cs="Times New Roman"/>
          <w:sz w:val="24"/>
        </w:rPr>
      </w:pPr>
    </w:p>
    <w:p w:rsidR="00C261F2" w:rsidRPr="00321863" w:rsidRDefault="00C261F2"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1027B7" w:rsidRPr="00321863" w:rsidRDefault="001027B7" w:rsidP="00BC3B24">
      <w:pPr>
        <w:spacing w:after="0" w:line="240" w:lineRule="auto"/>
        <w:rPr>
          <w:rFonts w:ascii="Times New Roman" w:eastAsia="Times New Roman" w:hAnsi="Times New Roman" w:cs="Times New Roman"/>
          <w:b/>
          <w:sz w:val="24"/>
          <w:lang w:eastAsia="hu-HU"/>
        </w:rPr>
      </w:pPr>
    </w:p>
    <w:p w:rsidR="00BB6410" w:rsidRPr="00321863" w:rsidRDefault="00BB6410"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05252F" w:rsidRPr="00321863" w:rsidRDefault="0005252F"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EE116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A8" w:rsidRDefault="00D97CA8">
      <w:pPr>
        <w:spacing w:after="0" w:line="240" w:lineRule="auto"/>
      </w:pPr>
      <w:r>
        <w:separator/>
      </w:r>
    </w:p>
  </w:endnote>
  <w:endnote w:type="continuationSeparator" w:id="0">
    <w:p w:rsidR="00D97CA8" w:rsidRDefault="00D9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A8" w:rsidRDefault="00D97CA8"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97CA8" w:rsidRDefault="00D97CA8"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97CA8">
      <w:tc>
        <w:tcPr>
          <w:tcW w:w="4606" w:type="dxa"/>
        </w:tcPr>
        <w:p w:rsidR="00D97CA8" w:rsidRDefault="00D97CA8" w:rsidP="003951D5">
          <w:pPr>
            <w:pStyle w:val="llb"/>
            <w:ind w:right="360"/>
            <w:rPr>
              <w:sz w:val="20"/>
            </w:rPr>
          </w:pPr>
          <w:r>
            <w:rPr>
              <w:sz w:val="20"/>
            </w:rPr>
            <w:t xml:space="preserve">                   AZONOSÍTÓ: ELJ-11/B02</w:t>
          </w:r>
        </w:p>
      </w:tc>
      <w:tc>
        <w:tcPr>
          <w:tcW w:w="4606" w:type="dxa"/>
        </w:tcPr>
        <w:p w:rsidR="00D97CA8" w:rsidRDefault="00D97CA8">
          <w:pPr>
            <w:pStyle w:val="llb"/>
            <w:rPr>
              <w:sz w:val="20"/>
            </w:rPr>
          </w:pPr>
          <w:r>
            <w:rPr>
              <w:sz w:val="20"/>
            </w:rPr>
            <w:t>ÉRVÉNYES: 2010. 06. 01. NAPJÁTÓL</w:t>
          </w:r>
        </w:p>
      </w:tc>
    </w:tr>
  </w:tbl>
  <w:p w:rsidR="00D97CA8" w:rsidRDefault="00D97CA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97CA8">
      <w:tc>
        <w:tcPr>
          <w:tcW w:w="4606" w:type="dxa"/>
        </w:tcPr>
        <w:p w:rsidR="00D97CA8" w:rsidRDefault="00D97CA8" w:rsidP="003951D5">
          <w:pPr>
            <w:pStyle w:val="llb"/>
            <w:ind w:right="360"/>
            <w:rPr>
              <w:sz w:val="20"/>
            </w:rPr>
          </w:pPr>
          <w:r>
            <w:rPr>
              <w:sz w:val="20"/>
            </w:rPr>
            <w:t xml:space="preserve">                   AZONOSÍTÓ: ELJ-11/B02</w:t>
          </w:r>
        </w:p>
      </w:tc>
      <w:tc>
        <w:tcPr>
          <w:tcW w:w="4606" w:type="dxa"/>
        </w:tcPr>
        <w:p w:rsidR="00D97CA8" w:rsidRDefault="00D97CA8" w:rsidP="003951D5">
          <w:pPr>
            <w:pStyle w:val="llb"/>
            <w:rPr>
              <w:sz w:val="20"/>
            </w:rPr>
          </w:pPr>
          <w:r>
            <w:rPr>
              <w:sz w:val="20"/>
            </w:rPr>
            <w:t>ÉRVÉNYES: 2010. 06. 01. NAPJÁTÓL</w:t>
          </w:r>
        </w:p>
      </w:tc>
    </w:tr>
  </w:tbl>
  <w:p w:rsidR="00D97CA8" w:rsidRDefault="00D97CA8"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A8" w:rsidRDefault="00D97CA8">
      <w:pPr>
        <w:spacing w:after="0" w:line="240" w:lineRule="auto"/>
      </w:pPr>
      <w:r>
        <w:separator/>
      </w:r>
    </w:p>
  </w:footnote>
  <w:footnote w:type="continuationSeparator" w:id="0">
    <w:p w:rsidR="00D97CA8" w:rsidRDefault="00D9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A8" w:rsidRDefault="00D97CA8"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97CA8" w:rsidRDefault="00D97CA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A8" w:rsidRPr="004D0E82" w:rsidRDefault="00D97CA8"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3449DA">
      <w:rPr>
        <w:rStyle w:val="Oldalszm"/>
        <w:noProof/>
        <w:sz w:val="22"/>
        <w:szCs w:val="22"/>
      </w:rPr>
      <w:t>20</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1"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3" w15:restartNumberingAfterBreak="0">
    <w:nsid w:val="092D38C4"/>
    <w:multiLevelType w:val="multilevel"/>
    <w:tmpl w:val="CE8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15AF0"/>
    <w:multiLevelType w:val="hybridMultilevel"/>
    <w:tmpl w:val="E500F024"/>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7CD3880"/>
    <w:multiLevelType w:val="hybridMultilevel"/>
    <w:tmpl w:val="2D767E3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8DD7D9E"/>
    <w:multiLevelType w:val="hybridMultilevel"/>
    <w:tmpl w:val="0EEA65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CE28AD"/>
    <w:multiLevelType w:val="hybridMultilevel"/>
    <w:tmpl w:val="22BCD74A"/>
    <w:lvl w:ilvl="0" w:tplc="3E6E92C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3938CF"/>
    <w:multiLevelType w:val="hybridMultilevel"/>
    <w:tmpl w:val="BC4A165C"/>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2832B19"/>
    <w:multiLevelType w:val="hybridMultilevel"/>
    <w:tmpl w:val="38B2782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28196F98"/>
    <w:multiLevelType w:val="hybridMultilevel"/>
    <w:tmpl w:val="7CEAC2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7F4E02"/>
    <w:multiLevelType w:val="hybridMultilevel"/>
    <w:tmpl w:val="E550EFE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9544875"/>
    <w:multiLevelType w:val="hybridMultilevel"/>
    <w:tmpl w:val="CC9882B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2E802383"/>
    <w:multiLevelType w:val="hybridMultilevel"/>
    <w:tmpl w:val="111A6048"/>
    <w:lvl w:ilvl="0" w:tplc="FAA89238">
      <w:start w:val="1"/>
      <w:numFmt w:val="decimal"/>
      <w:lvlText w:val="%1."/>
      <w:lvlJc w:val="left"/>
      <w:pPr>
        <w:ind w:left="720" w:hanging="360"/>
      </w:pPr>
      <w:rPr>
        <w:rFonts w:eastAsia="SimSu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946A18"/>
    <w:multiLevelType w:val="hybridMultilevel"/>
    <w:tmpl w:val="15BACF6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406B0FC8"/>
    <w:multiLevelType w:val="hybridMultilevel"/>
    <w:tmpl w:val="5C4C3B30"/>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2E049DD"/>
    <w:multiLevelType w:val="hybridMultilevel"/>
    <w:tmpl w:val="A2C84CC4"/>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42E46AB5"/>
    <w:multiLevelType w:val="hybridMultilevel"/>
    <w:tmpl w:val="50984348"/>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64D499D"/>
    <w:multiLevelType w:val="hybridMultilevel"/>
    <w:tmpl w:val="811217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B26626"/>
    <w:multiLevelType w:val="hybridMultilevel"/>
    <w:tmpl w:val="C148699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EF42929"/>
    <w:multiLevelType w:val="hybridMultilevel"/>
    <w:tmpl w:val="E9AAD16A"/>
    <w:lvl w:ilvl="0" w:tplc="64C06FD0">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5EF6F89"/>
    <w:multiLevelType w:val="hybridMultilevel"/>
    <w:tmpl w:val="B480005E"/>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58632110"/>
    <w:multiLevelType w:val="hybridMultilevel"/>
    <w:tmpl w:val="8686621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B1E4B2A"/>
    <w:multiLevelType w:val="hybridMultilevel"/>
    <w:tmpl w:val="CD00F154"/>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5EEA01F2"/>
    <w:multiLevelType w:val="hybridMultilevel"/>
    <w:tmpl w:val="4CDCE9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0BA7A8C"/>
    <w:multiLevelType w:val="hybridMultilevel"/>
    <w:tmpl w:val="C700BF2E"/>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7AF63FD"/>
    <w:multiLevelType w:val="hybridMultilevel"/>
    <w:tmpl w:val="85DEFBD8"/>
    <w:lvl w:ilvl="0" w:tplc="EF06575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6A34211A"/>
    <w:multiLevelType w:val="hybridMultilevel"/>
    <w:tmpl w:val="183E7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F6E13DA"/>
    <w:multiLevelType w:val="hybridMultilevel"/>
    <w:tmpl w:val="1F42B24E"/>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77FC5FA3"/>
    <w:multiLevelType w:val="hybridMultilevel"/>
    <w:tmpl w:val="7C343A88"/>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7A6C45AB"/>
    <w:multiLevelType w:val="hybridMultilevel"/>
    <w:tmpl w:val="6EC2A92A"/>
    <w:lvl w:ilvl="0" w:tplc="02B63A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D643E12"/>
    <w:multiLevelType w:val="hybridMultilevel"/>
    <w:tmpl w:val="4D2CEC28"/>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3"/>
  </w:num>
  <w:num w:numId="2">
    <w:abstractNumId w:val="29"/>
  </w:num>
  <w:num w:numId="3">
    <w:abstractNumId w:val="6"/>
  </w:num>
  <w:num w:numId="4">
    <w:abstractNumId w:val="27"/>
  </w:num>
  <w:num w:numId="5">
    <w:abstractNumId w:val="5"/>
  </w:num>
  <w:num w:numId="6">
    <w:abstractNumId w:val="20"/>
  </w:num>
  <w:num w:numId="7">
    <w:abstractNumId w:val="21"/>
  </w:num>
  <w:num w:numId="8">
    <w:abstractNumId w:val="15"/>
  </w:num>
  <w:num w:numId="9">
    <w:abstractNumId w:val="30"/>
  </w:num>
  <w:num w:numId="10">
    <w:abstractNumId w:val="31"/>
  </w:num>
  <w:num w:numId="11">
    <w:abstractNumId w:val="22"/>
  </w:num>
  <w:num w:numId="12">
    <w:abstractNumId w:val="14"/>
  </w:num>
  <w:num w:numId="13">
    <w:abstractNumId w:val="12"/>
  </w:num>
  <w:num w:numId="14">
    <w:abstractNumId w:val="24"/>
  </w:num>
  <w:num w:numId="15">
    <w:abstractNumId w:val="16"/>
  </w:num>
  <w:num w:numId="16">
    <w:abstractNumId w:val="4"/>
  </w:num>
  <w:num w:numId="17">
    <w:abstractNumId w:val="19"/>
  </w:num>
  <w:num w:numId="18">
    <w:abstractNumId w:val="9"/>
  </w:num>
  <w:num w:numId="19">
    <w:abstractNumId w:val="17"/>
  </w:num>
  <w:num w:numId="20">
    <w:abstractNumId w:val="26"/>
  </w:num>
  <w:num w:numId="21">
    <w:abstractNumId w:val="33"/>
  </w:num>
  <w:num w:numId="22">
    <w:abstractNumId w:val="11"/>
  </w:num>
  <w:num w:numId="23">
    <w:abstractNumId w:val="8"/>
  </w:num>
  <w:num w:numId="24">
    <w:abstractNumId w:val="25"/>
  </w:num>
  <w:num w:numId="25">
    <w:abstractNumId w:val="7"/>
  </w:num>
  <w:num w:numId="26">
    <w:abstractNumId w:val="0"/>
  </w:num>
  <w:num w:numId="27">
    <w:abstractNumId w:val="28"/>
  </w:num>
  <w:num w:numId="28">
    <w:abstractNumId w:val="3"/>
  </w:num>
  <w:num w:numId="29">
    <w:abstractNumId w:val="32"/>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43B8"/>
    <w:rsid w:val="0000484E"/>
    <w:rsid w:val="00004CFE"/>
    <w:rsid w:val="00005B0D"/>
    <w:rsid w:val="00006219"/>
    <w:rsid w:val="000065A1"/>
    <w:rsid w:val="0000744E"/>
    <w:rsid w:val="000075B5"/>
    <w:rsid w:val="000077C6"/>
    <w:rsid w:val="00011844"/>
    <w:rsid w:val="000120B9"/>
    <w:rsid w:val="00012409"/>
    <w:rsid w:val="00012561"/>
    <w:rsid w:val="00012BA9"/>
    <w:rsid w:val="00012F0A"/>
    <w:rsid w:val="000130FA"/>
    <w:rsid w:val="00013489"/>
    <w:rsid w:val="00013E33"/>
    <w:rsid w:val="000151E1"/>
    <w:rsid w:val="00015FAD"/>
    <w:rsid w:val="0001613C"/>
    <w:rsid w:val="00016E24"/>
    <w:rsid w:val="00020C04"/>
    <w:rsid w:val="00020E05"/>
    <w:rsid w:val="00022457"/>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517B"/>
    <w:rsid w:val="00035E31"/>
    <w:rsid w:val="00036632"/>
    <w:rsid w:val="00036B9F"/>
    <w:rsid w:val="000373FA"/>
    <w:rsid w:val="00040343"/>
    <w:rsid w:val="00040495"/>
    <w:rsid w:val="00040879"/>
    <w:rsid w:val="000408D9"/>
    <w:rsid w:val="000409FA"/>
    <w:rsid w:val="00041343"/>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AC2"/>
    <w:rsid w:val="00052F14"/>
    <w:rsid w:val="000551BA"/>
    <w:rsid w:val="00055EFA"/>
    <w:rsid w:val="00056015"/>
    <w:rsid w:val="00060A88"/>
    <w:rsid w:val="00061697"/>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5B38"/>
    <w:rsid w:val="00075FD4"/>
    <w:rsid w:val="000763F7"/>
    <w:rsid w:val="0007719F"/>
    <w:rsid w:val="000807AE"/>
    <w:rsid w:val="000817B1"/>
    <w:rsid w:val="00082D91"/>
    <w:rsid w:val="00082E42"/>
    <w:rsid w:val="000831C9"/>
    <w:rsid w:val="000845DD"/>
    <w:rsid w:val="0008536A"/>
    <w:rsid w:val="00085C72"/>
    <w:rsid w:val="000867D4"/>
    <w:rsid w:val="0008696B"/>
    <w:rsid w:val="00087280"/>
    <w:rsid w:val="00087622"/>
    <w:rsid w:val="000879F1"/>
    <w:rsid w:val="0009054B"/>
    <w:rsid w:val="00091E0B"/>
    <w:rsid w:val="00091E44"/>
    <w:rsid w:val="00092882"/>
    <w:rsid w:val="00092E4E"/>
    <w:rsid w:val="000933A5"/>
    <w:rsid w:val="000934AD"/>
    <w:rsid w:val="00094B1A"/>
    <w:rsid w:val="00094EA8"/>
    <w:rsid w:val="0009540E"/>
    <w:rsid w:val="000959B4"/>
    <w:rsid w:val="00096E4A"/>
    <w:rsid w:val="00097E08"/>
    <w:rsid w:val="000A017B"/>
    <w:rsid w:val="000A140C"/>
    <w:rsid w:val="000A2058"/>
    <w:rsid w:val="000A21B3"/>
    <w:rsid w:val="000A2CFF"/>
    <w:rsid w:val="000A2D11"/>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7E0"/>
    <w:rsid w:val="000B64A3"/>
    <w:rsid w:val="000B652F"/>
    <w:rsid w:val="000B6540"/>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7069"/>
    <w:rsid w:val="000D709C"/>
    <w:rsid w:val="000D7CA5"/>
    <w:rsid w:val="000E080A"/>
    <w:rsid w:val="000E111B"/>
    <w:rsid w:val="000E24A2"/>
    <w:rsid w:val="000E2A35"/>
    <w:rsid w:val="000E3451"/>
    <w:rsid w:val="000E45CF"/>
    <w:rsid w:val="000E4C27"/>
    <w:rsid w:val="000E5B49"/>
    <w:rsid w:val="000E5BAA"/>
    <w:rsid w:val="000E5BBC"/>
    <w:rsid w:val="000E5BC1"/>
    <w:rsid w:val="000E6548"/>
    <w:rsid w:val="000E6D74"/>
    <w:rsid w:val="000F051D"/>
    <w:rsid w:val="000F0840"/>
    <w:rsid w:val="000F084D"/>
    <w:rsid w:val="000F16FC"/>
    <w:rsid w:val="000F175F"/>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35E7"/>
    <w:rsid w:val="00113696"/>
    <w:rsid w:val="001136F4"/>
    <w:rsid w:val="001142BF"/>
    <w:rsid w:val="00114509"/>
    <w:rsid w:val="00114BA9"/>
    <w:rsid w:val="001154EB"/>
    <w:rsid w:val="0011572C"/>
    <w:rsid w:val="00115C3C"/>
    <w:rsid w:val="001161BE"/>
    <w:rsid w:val="001166D8"/>
    <w:rsid w:val="00121BF5"/>
    <w:rsid w:val="0012238E"/>
    <w:rsid w:val="00124A47"/>
    <w:rsid w:val="0012555D"/>
    <w:rsid w:val="0012593F"/>
    <w:rsid w:val="00125F8A"/>
    <w:rsid w:val="001260CD"/>
    <w:rsid w:val="00126A9B"/>
    <w:rsid w:val="00127006"/>
    <w:rsid w:val="001277EA"/>
    <w:rsid w:val="00127FB2"/>
    <w:rsid w:val="00130ABC"/>
    <w:rsid w:val="00130CA5"/>
    <w:rsid w:val="001313EE"/>
    <w:rsid w:val="00131F34"/>
    <w:rsid w:val="00132081"/>
    <w:rsid w:val="001324E3"/>
    <w:rsid w:val="00133191"/>
    <w:rsid w:val="00133E9B"/>
    <w:rsid w:val="0013454B"/>
    <w:rsid w:val="0013479B"/>
    <w:rsid w:val="00135DC8"/>
    <w:rsid w:val="001361B1"/>
    <w:rsid w:val="001364B1"/>
    <w:rsid w:val="00136BED"/>
    <w:rsid w:val="00137474"/>
    <w:rsid w:val="001409E0"/>
    <w:rsid w:val="00140B57"/>
    <w:rsid w:val="00141DAF"/>
    <w:rsid w:val="00141DC7"/>
    <w:rsid w:val="00141FFA"/>
    <w:rsid w:val="001421FD"/>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2B79"/>
    <w:rsid w:val="001631EC"/>
    <w:rsid w:val="001656B0"/>
    <w:rsid w:val="001658CB"/>
    <w:rsid w:val="00165A86"/>
    <w:rsid w:val="001661C0"/>
    <w:rsid w:val="001668B5"/>
    <w:rsid w:val="00167339"/>
    <w:rsid w:val="00167733"/>
    <w:rsid w:val="001679A7"/>
    <w:rsid w:val="00170317"/>
    <w:rsid w:val="00170855"/>
    <w:rsid w:val="001709A7"/>
    <w:rsid w:val="00170CE5"/>
    <w:rsid w:val="00171EB6"/>
    <w:rsid w:val="0017386D"/>
    <w:rsid w:val="00173997"/>
    <w:rsid w:val="001739C9"/>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5FB4"/>
    <w:rsid w:val="001865AB"/>
    <w:rsid w:val="00186AB1"/>
    <w:rsid w:val="001871EB"/>
    <w:rsid w:val="001873A0"/>
    <w:rsid w:val="00187B73"/>
    <w:rsid w:val="00187EAB"/>
    <w:rsid w:val="00190071"/>
    <w:rsid w:val="00190C37"/>
    <w:rsid w:val="00192151"/>
    <w:rsid w:val="00192659"/>
    <w:rsid w:val="0019351E"/>
    <w:rsid w:val="001935F1"/>
    <w:rsid w:val="00193B08"/>
    <w:rsid w:val="00193F15"/>
    <w:rsid w:val="00194A59"/>
    <w:rsid w:val="00194AEF"/>
    <w:rsid w:val="00195401"/>
    <w:rsid w:val="00195607"/>
    <w:rsid w:val="00197503"/>
    <w:rsid w:val="0019759C"/>
    <w:rsid w:val="00197BAA"/>
    <w:rsid w:val="001A01C3"/>
    <w:rsid w:val="001A03F7"/>
    <w:rsid w:val="001A12E5"/>
    <w:rsid w:val="001A22A0"/>
    <w:rsid w:val="001A2362"/>
    <w:rsid w:val="001A2F4F"/>
    <w:rsid w:val="001A3A67"/>
    <w:rsid w:val="001A4793"/>
    <w:rsid w:val="001A5A7B"/>
    <w:rsid w:val="001A5DB6"/>
    <w:rsid w:val="001A629E"/>
    <w:rsid w:val="001A6405"/>
    <w:rsid w:val="001B0C4A"/>
    <w:rsid w:val="001B19D4"/>
    <w:rsid w:val="001B1A2C"/>
    <w:rsid w:val="001B21A4"/>
    <w:rsid w:val="001B460A"/>
    <w:rsid w:val="001B4A69"/>
    <w:rsid w:val="001B4D9E"/>
    <w:rsid w:val="001B561B"/>
    <w:rsid w:val="001B6271"/>
    <w:rsid w:val="001B6C3E"/>
    <w:rsid w:val="001B7AEA"/>
    <w:rsid w:val="001B7D6A"/>
    <w:rsid w:val="001B7EBF"/>
    <w:rsid w:val="001C0108"/>
    <w:rsid w:val="001C01D9"/>
    <w:rsid w:val="001C0E95"/>
    <w:rsid w:val="001C10B3"/>
    <w:rsid w:val="001C17C5"/>
    <w:rsid w:val="001C22FA"/>
    <w:rsid w:val="001C26E2"/>
    <w:rsid w:val="001C2AE6"/>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8A7"/>
    <w:rsid w:val="001D50CC"/>
    <w:rsid w:val="001D5783"/>
    <w:rsid w:val="001D5E29"/>
    <w:rsid w:val="001D6935"/>
    <w:rsid w:val="001D7B73"/>
    <w:rsid w:val="001E0FCF"/>
    <w:rsid w:val="001E0FE2"/>
    <w:rsid w:val="001E18A2"/>
    <w:rsid w:val="001E1C52"/>
    <w:rsid w:val="001E3773"/>
    <w:rsid w:val="001E3C73"/>
    <w:rsid w:val="001E4445"/>
    <w:rsid w:val="001E4BE3"/>
    <w:rsid w:val="001E4BFE"/>
    <w:rsid w:val="001E6590"/>
    <w:rsid w:val="001E6854"/>
    <w:rsid w:val="001E7D82"/>
    <w:rsid w:val="001F01F6"/>
    <w:rsid w:val="001F04BA"/>
    <w:rsid w:val="001F16C7"/>
    <w:rsid w:val="001F1AF6"/>
    <w:rsid w:val="001F23B1"/>
    <w:rsid w:val="001F2439"/>
    <w:rsid w:val="001F289D"/>
    <w:rsid w:val="001F2CD7"/>
    <w:rsid w:val="001F329F"/>
    <w:rsid w:val="001F3399"/>
    <w:rsid w:val="001F36CC"/>
    <w:rsid w:val="001F3E1C"/>
    <w:rsid w:val="001F43F7"/>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104A9"/>
    <w:rsid w:val="002117E9"/>
    <w:rsid w:val="00212AEF"/>
    <w:rsid w:val="0021310B"/>
    <w:rsid w:val="002137FF"/>
    <w:rsid w:val="00213F4D"/>
    <w:rsid w:val="00214D24"/>
    <w:rsid w:val="00216CA6"/>
    <w:rsid w:val="00216FF6"/>
    <w:rsid w:val="00217BF0"/>
    <w:rsid w:val="00217F96"/>
    <w:rsid w:val="00220A0A"/>
    <w:rsid w:val="00221EDA"/>
    <w:rsid w:val="00222187"/>
    <w:rsid w:val="00222876"/>
    <w:rsid w:val="00223B24"/>
    <w:rsid w:val="00224112"/>
    <w:rsid w:val="00224AF8"/>
    <w:rsid w:val="002251A7"/>
    <w:rsid w:val="00226B36"/>
    <w:rsid w:val="00226EB4"/>
    <w:rsid w:val="002276E3"/>
    <w:rsid w:val="00227D53"/>
    <w:rsid w:val="00230517"/>
    <w:rsid w:val="00230C8E"/>
    <w:rsid w:val="00231294"/>
    <w:rsid w:val="00231368"/>
    <w:rsid w:val="00232779"/>
    <w:rsid w:val="00232917"/>
    <w:rsid w:val="002352B6"/>
    <w:rsid w:val="002355B9"/>
    <w:rsid w:val="002359A4"/>
    <w:rsid w:val="00235C86"/>
    <w:rsid w:val="002360E3"/>
    <w:rsid w:val="00236821"/>
    <w:rsid w:val="002370C7"/>
    <w:rsid w:val="0023723E"/>
    <w:rsid w:val="0024147E"/>
    <w:rsid w:val="0024161C"/>
    <w:rsid w:val="0024194D"/>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1B4F"/>
    <w:rsid w:val="00253DA3"/>
    <w:rsid w:val="00254996"/>
    <w:rsid w:val="00254CD1"/>
    <w:rsid w:val="002565A8"/>
    <w:rsid w:val="00256A9E"/>
    <w:rsid w:val="00257B06"/>
    <w:rsid w:val="0026016A"/>
    <w:rsid w:val="00260419"/>
    <w:rsid w:val="00260B57"/>
    <w:rsid w:val="002616E8"/>
    <w:rsid w:val="0026187F"/>
    <w:rsid w:val="00261BAD"/>
    <w:rsid w:val="00261F56"/>
    <w:rsid w:val="00262160"/>
    <w:rsid w:val="002632AF"/>
    <w:rsid w:val="0026383F"/>
    <w:rsid w:val="00264BA9"/>
    <w:rsid w:val="002652E8"/>
    <w:rsid w:val="0026597A"/>
    <w:rsid w:val="00266005"/>
    <w:rsid w:val="00266136"/>
    <w:rsid w:val="002668E4"/>
    <w:rsid w:val="00266970"/>
    <w:rsid w:val="00266A10"/>
    <w:rsid w:val="0026726D"/>
    <w:rsid w:val="00267540"/>
    <w:rsid w:val="00270087"/>
    <w:rsid w:val="00270A17"/>
    <w:rsid w:val="0027108F"/>
    <w:rsid w:val="00271E0F"/>
    <w:rsid w:val="002720BD"/>
    <w:rsid w:val="00272AAC"/>
    <w:rsid w:val="002730D7"/>
    <w:rsid w:val="00273891"/>
    <w:rsid w:val="00274528"/>
    <w:rsid w:val="00274568"/>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FE9"/>
    <w:rsid w:val="00281191"/>
    <w:rsid w:val="00281D19"/>
    <w:rsid w:val="00281F8F"/>
    <w:rsid w:val="00282BBE"/>
    <w:rsid w:val="002837F6"/>
    <w:rsid w:val="00284984"/>
    <w:rsid w:val="0028498C"/>
    <w:rsid w:val="00284BCD"/>
    <w:rsid w:val="00284EB4"/>
    <w:rsid w:val="0028531C"/>
    <w:rsid w:val="00285AA9"/>
    <w:rsid w:val="00286130"/>
    <w:rsid w:val="00287AB2"/>
    <w:rsid w:val="00290490"/>
    <w:rsid w:val="0029076A"/>
    <w:rsid w:val="00290935"/>
    <w:rsid w:val="00291F94"/>
    <w:rsid w:val="002922FC"/>
    <w:rsid w:val="00293243"/>
    <w:rsid w:val="00296373"/>
    <w:rsid w:val="002979B4"/>
    <w:rsid w:val="00297AAD"/>
    <w:rsid w:val="002A0A31"/>
    <w:rsid w:val="002A0FC5"/>
    <w:rsid w:val="002A1478"/>
    <w:rsid w:val="002A17C8"/>
    <w:rsid w:val="002A2DD7"/>
    <w:rsid w:val="002A314F"/>
    <w:rsid w:val="002A33DF"/>
    <w:rsid w:val="002A37D4"/>
    <w:rsid w:val="002A42FC"/>
    <w:rsid w:val="002A49BB"/>
    <w:rsid w:val="002A5161"/>
    <w:rsid w:val="002A5B2F"/>
    <w:rsid w:val="002A5E00"/>
    <w:rsid w:val="002A6044"/>
    <w:rsid w:val="002A6D82"/>
    <w:rsid w:val="002A6F81"/>
    <w:rsid w:val="002A707A"/>
    <w:rsid w:val="002A761D"/>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C0052"/>
    <w:rsid w:val="002C08F9"/>
    <w:rsid w:val="002C0B27"/>
    <w:rsid w:val="002C0F51"/>
    <w:rsid w:val="002C1451"/>
    <w:rsid w:val="002C1612"/>
    <w:rsid w:val="002C20F3"/>
    <w:rsid w:val="002C4D13"/>
    <w:rsid w:val="002C4EAD"/>
    <w:rsid w:val="002C5F74"/>
    <w:rsid w:val="002C6BC2"/>
    <w:rsid w:val="002C7367"/>
    <w:rsid w:val="002C7B3F"/>
    <w:rsid w:val="002D103A"/>
    <w:rsid w:val="002D11FE"/>
    <w:rsid w:val="002D3687"/>
    <w:rsid w:val="002D36D6"/>
    <w:rsid w:val="002D3D40"/>
    <w:rsid w:val="002D4566"/>
    <w:rsid w:val="002D459E"/>
    <w:rsid w:val="002D46AA"/>
    <w:rsid w:val="002D4AAD"/>
    <w:rsid w:val="002D4D3C"/>
    <w:rsid w:val="002D4E46"/>
    <w:rsid w:val="002D5556"/>
    <w:rsid w:val="002D63F6"/>
    <w:rsid w:val="002E0582"/>
    <w:rsid w:val="002E0842"/>
    <w:rsid w:val="002E0C59"/>
    <w:rsid w:val="002E1B24"/>
    <w:rsid w:val="002E1CE1"/>
    <w:rsid w:val="002E340B"/>
    <w:rsid w:val="002E3FDC"/>
    <w:rsid w:val="002E4D95"/>
    <w:rsid w:val="002E55A9"/>
    <w:rsid w:val="002E680B"/>
    <w:rsid w:val="002E6FDE"/>
    <w:rsid w:val="002E7D45"/>
    <w:rsid w:val="002F06DC"/>
    <w:rsid w:val="002F0D5D"/>
    <w:rsid w:val="002F33B2"/>
    <w:rsid w:val="002F3ECA"/>
    <w:rsid w:val="002F460D"/>
    <w:rsid w:val="002F52FF"/>
    <w:rsid w:val="002F54EE"/>
    <w:rsid w:val="002F5654"/>
    <w:rsid w:val="002F5D55"/>
    <w:rsid w:val="002F5E19"/>
    <w:rsid w:val="002F5F8D"/>
    <w:rsid w:val="002F60F1"/>
    <w:rsid w:val="002F679F"/>
    <w:rsid w:val="0030028D"/>
    <w:rsid w:val="00300630"/>
    <w:rsid w:val="00300CC3"/>
    <w:rsid w:val="003022CD"/>
    <w:rsid w:val="003024BD"/>
    <w:rsid w:val="00302BB1"/>
    <w:rsid w:val="00303221"/>
    <w:rsid w:val="00303968"/>
    <w:rsid w:val="00303EEB"/>
    <w:rsid w:val="0030460D"/>
    <w:rsid w:val="003048B2"/>
    <w:rsid w:val="00304E5B"/>
    <w:rsid w:val="0030532B"/>
    <w:rsid w:val="00306224"/>
    <w:rsid w:val="003072FE"/>
    <w:rsid w:val="00307841"/>
    <w:rsid w:val="003102E7"/>
    <w:rsid w:val="00310470"/>
    <w:rsid w:val="00310553"/>
    <w:rsid w:val="003106A8"/>
    <w:rsid w:val="00310DDA"/>
    <w:rsid w:val="00310EAC"/>
    <w:rsid w:val="00311464"/>
    <w:rsid w:val="00311611"/>
    <w:rsid w:val="00311992"/>
    <w:rsid w:val="00312B2B"/>
    <w:rsid w:val="00313246"/>
    <w:rsid w:val="003139C6"/>
    <w:rsid w:val="00313F98"/>
    <w:rsid w:val="003145EB"/>
    <w:rsid w:val="003157C7"/>
    <w:rsid w:val="0031659B"/>
    <w:rsid w:val="00320AFD"/>
    <w:rsid w:val="003212ED"/>
    <w:rsid w:val="00321457"/>
    <w:rsid w:val="00321863"/>
    <w:rsid w:val="0032342A"/>
    <w:rsid w:val="00323635"/>
    <w:rsid w:val="00323A4E"/>
    <w:rsid w:val="00323DE8"/>
    <w:rsid w:val="00324037"/>
    <w:rsid w:val="00324574"/>
    <w:rsid w:val="00325479"/>
    <w:rsid w:val="00325768"/>
    <w:rsid w:val="00326403"/>
    <w:rsid w:val="00326744"/>
    <w:rsid w:val="00326D69"/>
    <w:rsid w:val="00327B60"/>
    <w:rsid w:val="00330D7C"/>
    <w:rsid w:val="00331255"/>
    <w:rsid w:val="003315CF"/>
    <w:rsid w:val="00332110"/>
    <w:rsid w:val="00332484"/>
    <w:rsid w:val="00332D62"/>
    <w:rsid w:val="00332D70"/>
    <w:rsid w:val="00333504"/>
    <w:rsid w:val="0033394E"/>
    <w:rsid w:val="00333F01"/>
    <w:rsid w:val="003340A5"/>
    <w:rsid w:val="00335032"/>
    <w:rsid w:val="00335745"/>
    <w:rsid w:val="00335BBA"/>
    <w:rsid w:val="00336242"/>
    <w:rsid w:val="003372F8"/>
    <w:rsid w:val="00337E2D"/>
    <w:rsid w:val="00337F47"/>
    <w:rsid w:val="00340DD2"/>
    <w:rsid w:val="00341BB1"/>
    <w:rsid w:val="00341F4D"/>
    <w:rsid w:val="003421E4"/>
    <w:rsid w:val="00342718"/>
    <w:rsid w:val="003427C4"/>
    <w:rsid w:val="003435B9"/>
    <w:rsid w:val="003448A6"/>
    <w:rsid w:val="003449DA"/>
    <w:rsid w:val="00345683"/>
    <w:rsid w:val="00345F5C"/>
    <w:rsid w:val="00346D13"/>
    <w:rsid w:val="00347A40"/>
    <w:rsid w:val="00347D69"/>
    <w:rsid w:val="00347E24"/>
    <w:rsid w:val="00350B08"/>
    <w:rsid w:val="00350E76"/>
    <w:rsid w:val="00352711"/>
    <w:rsid w:val="00352A9B"/>
    <w:rsid w:val="00352B43"/>
    <w:rsid w:val="00352E72"/>
    <w:rsid w:val="003547BA"/>
    <w:rsid w:val="00354EA1"/>
    <w:rsid w:val="003559B8"/>
    <w:rsid w:val="003560FD"/>
    <w:rsid w:val="003576A9"/>
    <w:rsid w:val="00360515"/>
    <w:rsid w:val="003606B6"/>
    <w:rsid w:val="0036087C"/>
    <w:rsid w:val="00363101"/>
    <w:rsid w:val="003631EC"/>
    <w:rsid w:val="003639C0"/>
    <w:rsid w:val="00363C39"/>
    <w:rsid w:val="00364863"/>
    <w:rsid w:val="0036545A"/>
    <w:rsid w:val="00365916"/>
    <w:rsid w:val="00367017"/>
    <w:rsid w:val="003716E1"/>
    <w:rsid w:val="003725C6"/>
    <w:rsid w:val="0037303A"/>
    <w:rsid w:val="00373807"/>
    <w:rsid w:val="00373C5C"/>
    <w:rsid w:val="003744B1"/>
    <w:rsid w:val="00374BFE"/>
    <w:rsid w:val="00375086"/>
    <w:rsid w:val="00375160"/>
    <w:rsid w:val="00375F0E"/>
    <w:rsid w:val="00375FA8"/>
    <w:rsid w:val="00376C97"/>
    <w:rsid w:val="0037728A"/>
    <w:rsid w:val="00377A1B"/>
    <w:rsid w:val="00380239"/>
    <w:rsid w:val="00381603"/>
    <w:rsid w:val="00381BF8"/>
    <w:rsid w:val="00382041"/>
    <w:rsid w:val="0038293F"/>
    <w:rsid w:val="0038405A"/>
    <w:rsid w:val="00385808"/>
    <w:rsid w:val="003866B9"/>
    <w:rsid w:val="00386944"/>
    <w:rsid w:val="00387778"/>
    <w:rsid w:val="00387779"/>
    <w:rsid w:val="00387876"/>
    <w:rsid w:val="00387F6A"/>
    <w:rsid w:val="00390446"/>
    <w:rsid w:val="0039066A"/>
    <w:rsid w:val="003916CA"/>
    <w:rsid w:val="00392DBD"/>
    <w:rsid w:val="00393657"/>
    <w:rsid w:val="00393832"/>
    <w:rsid w:val="0039384F"/>
    <w:rsid w:val="00394BA0"/>
    <w:rsid w:val="003951D5"/>
    <w:rsid w:val="003970B2"/>
    <w:rsid w:val="0039725F"/>
    <w:rsid w:val="0039758F"/>
    <w:rsid w:val="00397662"/>
    <w:rsid w:val="003A05C6"/>
    <w:rsid w:val="003A1F3E"/>
    <w:rsid w:val="003A21B9"/>
    <w:rsid w:val="003A25C5"/>
    <w:rsid w:val="003A261E"/>
    <w:rsid w:val="003A2BEB"/>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E8"/>
    <w:rsid w:val="003B4796"/>
    <w:rsid w:val="003B4965"/>
    <w:rsid w:val="003B5DDF"/>
    <w:rsid w:val="003B68A0"/>
    <w:rsid w:val="003B7E4E"/>
    <w:rsid w:val="003C0056"/>
    <w:rsid w:val="003C055A"/>
    <w:rsid w:val="003C0ABD"/>
    <w:rsid w:val="003C0C41"/>
    <w:rsid w:val="003C0ED2"/>
    <w:rsid w:val="003C1385"/>
    <w:rsid w:val="003C3796"/>
    <w:rsid w:val="003C4B67"/>
    <w:rsid w:val="003C5A6C"/>
    <w:rsid w:val="003C5B52"/>
    <w:rsid w:val="003C5E41"/>
    <w:rsid w:val="003C5F3C"/>
    <w:rsid w:val="003C6256"/>
    <w:rsid w:val="003C6836"/>
    <w:rsid w:val="003D0BCD"/>
    <w:rsid w:val="003D0FDD"/>
    <w:rsid w:val="003D1298"/>
    <w:rsid w:val="003D16D4"/>
    <w:rsid w:val="003D1715"/>
    <w:rsid w:val="003D1D10"/>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4039"/>
    <w:rsid w:val="003E443D"/>
    <w:rsid w:val="003E5BDA"/>
    <w:rsid w:val="003E6114"/>
    <w:rsid w:val="003E6464"/>
    <w:rsid w:val="003E6829"/>
    <w:rsid w:val="003E690C"/>
    <w:rsid w:val="003E6AFD"/>
    <w:rsid w:val="003E7607"/>
    <w:rsid w:val="003E7ABB"/>
    <w:rsid w:val="003F0161"/>
    <w:rsid w:val="003F11DD"/>
    <w:rsid w:val="003F127D"/>
    <w:rsid w:val="003F3ADA"/>
    <w:rsid w:val="003F3B46"/>
    <w:rsid w:val="003F3C14"/>
    <w:rsid w:val="003F40A0"/>
    <w:rsid w:val="003F40C5"/>
    <w:rsid w:val="003F4BC8"/>
    <w:rsid w:val="003F53BB"/>
    <w:rsid w:val="003F614B"/>
    <w:rsid w:val="003F6152"/>
    <w:rsid w:val="003F6424"/>
    <w:rsid w:val="003F779C"/>
    <w:rsid w:val="003F7816"/>
    <w:rsid w:val="00400473"/>
    <w:rsid w:val="00401223"/>
    <w:rsid w:val="004016CE"/>
    <w:rsid w:val="00401AC4"/>
    <w:rsid w:val="00402C0A"/>
    <w:rsid w:val="00402CE6"/>
    <w:rsid w:val="004035EA"/>
    <w:rsid w:val="00404027"/>
    <w:rsid w:val="00404062"/>
    <w:rsid w:val="004044A3"/>
    <w:rsid w:val="004047AB"/>
    <w:rsid w:val="0040557A"/>
    <w:rsid w:val="004061B8"/>
    <w:rsid w:val="004104F9"/>
    <w:rsid w:val="00410BBC"/>
    <w:rsid w:val="00410DDF"/>
    <w:rsid w:val="0041139F"/>
    <w:rsid w:val="00411A99"/>
    <w:rsid w:val="0041277F"/>
    <w:rsid w:val="00412E52"/>
    <w:rsid w:val="00413614"/>
    <w:rsid w:val="004144A4"/>
    <w:rsid w:val="00414A7B"/>
    <w:rsid w:val="00414DBC"/>
    <w:rsid w:val="004158F5"/>
    <w:rsid w:val="00415B12"/>
    <w:rsid w:val="00415B75"/>
    <w:rsid w:val="0041640A"/>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75B9"/>
    <w:rsid w:val="004477D9"/>
    <w:rsid w:val="00447F0D"/>
    <w:rsid w:val="004501E6"/>
    <w:rsid w:val="00450589"/>
    <w:rsid w:val="00450A22"/>
    <w:rsid w:val="00450D57"/>
    <w:rsid w:val="00452799"/>
    <w:rsid w:val="00452BEB"/>
    <w:rsid w:val="00452F7E"/>
    <w:rsid w:val="0045323B"/>
    <w:rsid w:val="00453344"/>
    <w:rsid w:val="0045392F"/>
    <w:rsid w:val="00454BA2"/>
    <w:rsid w:val="00454F06"/>
    <w:rsid w:val="00454FAA"/>
    <w:rsid w:val="004550F1"/>
    <w:rsid w:val="0045577D"/>
    <w:rsid w:val="0045668A"/>
    <w:rsid w:val="0045775D"/>
    <w:rsid w:val="00457FE4"/>
    <w:rsid w:val="00460518"/>
    <w:rsid w:val="0046176C"/>
    <w:rsid w:val="004621A2"/>
    <w:rsid w:val="00462FF5"/>
    <w:rsid w:val="004635DD"/>
    <w:rsid w:val="0046502E"/>
    <w:rsid w:val="0046586E"/>
    <w:rsid w:val="00465882"/>
    <w:rsid w:val="00466900"/>
    <w:rsid w:val="00466A5E"/>
    <w:rsid w:val="004673D8"/>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DB3"/>
    <w:rsid w:val="0048106C"/>
    <w:rsid w:val="004811DB"/>
    <w:rsid w:val="004817A8"/>
    <w:rsid w:val="00481871"/>
    <w:rsid w:val="00481E53"/>
    <w:rsid w:val="00482971"/>
    <w:rsid w:val="00482DE3"/>
    <w:rsid w:val="00483518"/>
    <w:rsid w:val="0048363E"/>
    <w:rsid w:val="00483649"/>
    <w:rsid w:val="00483A2D"/>
    <w:rsid w:val="00483DEE"/>
    <w:rsid w:val="00484654"/>
    <w:rsid w:val="00484F8B"/>
    <w:rsid w:val="0048610C"/>
    <w:rsid w:val="00486C7A"/>
    <w:rsid w:val="00486DC3"/>
    <w:rsid w:val="00487971"/>
    <w:rsid w:val="00487D33"/>
    <w:rsid w:val="00487EAE"/>
    <w:rsid w:val="0049071C"/>
    <w:rsid w:val="00490CE8"/>
    <w:rsid w:val="00491038"/>
    <w:rsid w:val="00491108"/>
    <w:rsid w:val="0049240F"/>
    <w:rsid w:val="0049282C"/>
    <w:rsid w:val="00493544"/>
    <w:rsid w:val="004935BF"/>
    <w:rsid w:val="0049363C"/>
    <w:rsid w:val="00493996"/>
    <w:rsid w:val="0049407B"/>
    <w:rsid w:val="004940B6"/>
    <w:rsid w:val="004946F6"/>
    <w:rsid w:val="00494BB3"/>
    <w:rsid w:val="0049530C"/>
    <w:rsid w:val="00496164"/>
    <w:rsid w:val="0049679B"/>
    <w:rsid w:val="004977F5"/>
    <w:rsid w:val="004A04C8"/>
    <w:rsid w:val="004A0504"/>
    <w:rsid w:val="004A0BF3"/>
    <w:rsid w:val="004A2376"/>
    <w:rsid w:val="004A2793"/>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72"/>
    <w:rsid w:val="004D09B8"/>
    <w:rsid w:val="004D0D1F"/>
    <w:rsid w:val="004D14B7"/>
    <w:rsid w:val="004D16C3"/>
    <w:rsid w:val="004D16F9"/>
    <w:rsid w:val="004D1D22"/>
    <w:rsid w:val="004D2384"/>
    <w:rsid w:val="004D257E"/>
    <w:rsid w:val="004D5973"/>
    <w:rsid w:val="004D5B4D"/>
    <w:rsid w:val="004D6535"/>
    <w:rsid w:val="004D6793"/>
    <w:rsid w:val="004D7404"/>
    <w:rsid w:val="004D7758"/>
    <w:rsid w:val="004D7F78"/>
    <w:rsid w:val="004E001F"/>
    <w:rsid w:val="004E01ED"/>
    <w:rsid w:val="004E06B6"/>
    <w:rsid w:val="004E06E0"/>
    <w:rsid w:val="004E0934"/>
    <w:rsid w:val="004E096D"/>
    <w:rsid w:val="004E0A41"/>
    <w:rsid w:val="004E0D18"/>
    <w:rsid w:val="004E162B"/>
    <w:rsid w:val="004E16D1"/>
    <w:rsid w:val="004E1A4E"/>
    <w:rsid w:val="004E21D0"/>
    <w:rsid w:val="004E27E6"/>
    <w:rsid w:val="004E33F7"/>
    <w:rsid w:val="004E3925"/>
    <w:rsid w:val="004E60C2"/>
    <w:rsid w:val="004E6D5F"/>
    <w:rsid w:val="004E71D5"/>
    <w:rsid w:val="004E78DB"/>
    <w:rsid w:val="004F08EA"/>
    <w:rsid w:val="004F09CC"/>
    <w:rsid w:val="004F0D96"/>
    <w:rsid w:val="004F21C5"/>
    <w:rsid w:val="004F29EE"/>
    <w:rsid w:val="004F350A"/>
    <w:rsid w:val="004F3BB6"/>
    <w:rsid w:val="004F405A"/>
    <w:rsid w:val="004F4E9C"/>
    <w:rsid w:val="004F5903"/>
    <w:rsid w:val="004F6135"/>
    <w:rsid w:val="004F70FC"/>
    <w:rsid w:val="00500847"/>
    <w:rsid w:val="00500A37"/>
    <w:rsid w:val="0050171A"/>
    <w:rsid w:val="00502819"/>
    <w:rsid w:val="00503382"/>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A44"/>
    <w:rsid w:val="00517DD3"/>
    <w:rsid w:val="00517EE5"/>
    <w:rsid w:val="00521E01"/>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1136"/>
    <w:rsid w:val="005312ED"/>
    <w:rsid w:val="00532EF4"/>
    <w:rsid w:val="00533BA0"/>
    <w:rsid w:val="00534984"/>
    <w:rsid w:val="00535761"/>
    <w:rsid w:val="00536883"/>
    <w:rsid w:val="00536D3E"/>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7716"/>
    <w:rsid w:val="005479B0"/>
    <w:rsid w:val="005500E5"/>
    <w:rsid w:val="00550206"/>
    <w:rsid w:val="005504A1"/>
    <w:rsid w:val="00551C4D"/>
    <w:rsid w:val="00551E0B"/>
    <w:rsid w:val="005521E7"/>
    <w:rsid w:val="00552A55"/>
    <w:rsid w:val="005531DC"/>
    <w:rsid w:val="0055333F"/>
    <w:rsid w:val="0055453A"/>
    <w:rsid w:val="00554920"/>
    <w:rsid w:val="00554DFB"/>
    <w:rsid w:val="0055682B"/>
    <w:rsid w:val="00556DA4"/>
    <w:rsid w:val="00560458"/>
    <w:rsid w:val="00561468"/>
    <w:rsid w:val="00562958"/>
    <w:rsid w:val="00562D45"/>
    <w:rsid w:val="00562E33"/>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508F"/>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520"/>
    <w:rsid w:val="005E4A3A"/>
    <w:rsid w:val="005E4B90"/>
    <w:rsid w:val="005E59E1"/>
    <w:rsid w:val="005E5F53"/>
    <w:rsid w:val="005E6655"/>
    <w:rsid w:val="005E6C56"/>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376F"/>
    <w:rsid w:val="00603AA2"/>
    <w:rsid w:val="0060424A"/>
    <w:rsid w:val="00604755"/>
    <w:rsid w:val="0060565D"/>
    <w:rsid w:val="0060724B"/>
    <w:rsid w:val="0060735C"/>
    <w:rsid w:val="006073E0"/>
    <w:rsid w:val="00607DF4"/>
    <w:rsid w:val="006103CF"/>
    <w:rsid w:val="006117CE"/>
    <w:rsid w:val="00612B26"/>
    <w:rsid w:val="0061400E"/>
    <w:rsid w:val="006146E2"/>
    <w:rsid w:val="00615BFC"/>
    <w:rsid w:val="00615E91"/>
    <w:rsid w:val="00616297"/>
    <w:rsid w:val="00616893"/>
    <w:rsid w:val="00617196"/>
    <w:rsid w:val="00620C42"/>
    <w:rsid w:val="00621819"/>
    <w:rsid w:val="006218CF"/>
    <w:rsid w:val="00621E3A"/>
    <w:rsid w:val="00623B0D"/>
    <w:rsid w:val="00623B93"/>
    <w:rsid w:val="00624AE8"/>
    <w:rsid w:val="00624FD5"/>
    <w:rsid w:val="006250BC"/>
    <w:rsid w:val="006252BE"/>
    <w:rsid w:val="006258AA"/>
    <w:rsid w:val="00625901"/>
    <w:rsid w:val="00625C3D"/>
    <w:rsid w:val="00626987"/>
    <w:rsid w:val="00626D39"/>
    <w:rsid w:val="0063138F"/>
    <w:rsid w:val="00631BE3"/>
    <w:rsid w:val="00631DBC"/>
    <w:rsid w:val="0063279D"/>
    <w:rsid w:val="00632AD7"/>
    <w:rsid w:val="00634032"/>
    <w:rsid w:val="006347F5"/>
    <w:rsid w:val="00636A05"/>
    <w:rsid w:val="00636F88"/>
    <w:rsid w:val="006401A2"/>
    <w:rsid w:val="00640455"/>
    <w:rsid w:val="0064045A"/>
    <w:rsid w:val="00640609"/>
    <w:rsid w:val="00640C83"/>
    <w:rsid w:val="00641619"/>
    <w:rsid w:val="00641DEB"/>
    <w:rsid w:val="00642005"/>
    <w:rsid w:val="0064294B"/>
    <w:rsid w:val="006442F2"/>
    <w:rsid w:val="00644FE3"/>
    <w:rsid w:val="006452B1"/>
    <w:rsid w:val="00645911"/>
    <w:rsid w:val="00647127"/>
    <w:rsid w:val="006500E7"/>
    <w:rsid w:val="0065053E"/>
    <w:rsid w:val="0065065D"/>
    <w:rsid w:val="00651107"/>
    <w:rsid w:val="00652BBC"/>
    <w:rsid w:val="006538B3"/>
    <w:rsid w:val="0065499A"/>
    <w:rsid w:val="006563C6"/>
    <w:rsid w:val="00656DF6"/>
    <w:rsid w:val="0066094B"/>
    <w:rsid w:val="00660E13"/>
    <w:rsid w:val="0066129E"/>
    <w:rsid w:val="00661438"/>
    <w:rsid w:val="00662E74"/>
    <w:rsid w:val="006638C5"/>
    <w:rsid w:val="006639F1"/>
    <w:rsid w:val="00664BCB"/>
    <w:rsid w:val="00664DB0"/>
    <w:rsid w:val="0066547B"/>
    <w:rsid w:val="006659E7"/>
    <w:rsid w:val="00665AA6"/>
    <w:rsid w:val="00665F02"/>
    <w:rsid w:val="00667104"/>
    <w:rsid w:val="0066736D"/>
    <w:rsid w:val="00670045"/>
    <w:rsid w:val="006700F1"/>
    <w:rsid w:val="00670A4E"/>
    <w:rsid w:val="00670CC9"/>
    <w:rsid w:val="00671749"/>
    <w:rsid w:val="006718C6"/>
    <w:rsid w:val="006727DF"/>
    <w:rsid w:val="006733D8"/>
    <w:rsid w:val="006739F5"/>
    <w:rsid w:val="00674908"/>
    <w:rsid w:val="00674A56"/>
    <w:rsid w:val="00674CE2"/>
    <w:rsid w:val="00676413"/>
    <w:rsid w:val="006771D8"/>
    <w:rsid w:val="006804B4"/>
    <w:rsid w:val="006829D0"/>
    <w:rsid w:val="006834D8"/>
    <w:rsid w:val="006837E5"/>
    <w:rsid w:val="00683818"/>
    <w:rsid w:val="00684468"/>
    <w:rsid w:val="006849C2"/>
    <w:rsid w:val="00684E8A"/>
    <w:rsid w:val="006856D2"/>
    <w:rsid w:val="00685858"/>
    <w:rsid w:val="0068585C"/>
    <w:rsid w:val="006860A7"/>
    <w:rsid w:val="00686409"/>
    <w:rsid w:val="00686FBC"/>
    <w:rsid w:val="00687EF2"/>
    <w:rsid w:val="0069023C"/>
    <w:rsid w:val="00690A98"/>
    <w:rsid w:val="00691517"/>
    <w:rsid w:val="00692BD3"/>
    <w:rsid w:val="00693193"/>
    <w:rsid w:val="006931BB"/>
    <w:rsid w:val="006933A4"/>
    <w:rsid w:val="006945C3"/>
    <w:rsid w:val="006949EE"/>
    <w:rsid w:val="006961FA"/>
    <w:rsid w:val="00696A44"/>
    <w:rsid w:val="006A07C1"/>
    <w:rsid w:val="006A2EF2"/>
    <w:rsid w:val="006A4481"/>
    <w:rsid w:val="006A4B4D"/>
    <w:rsid w:val="006A6175"/>
    <w:rsid w:val="006A68F6"/>
    <w:rsid w:val="006A69FD"/>
    <w:rsid w:val="006A6C0C"/>
    <w:rsid w:val="006A7366"/>
    <w:rsid w:val="006A7494"/>
    <w:rsid w:val="006B0102"/>
    <w:rsid w:val="006B06D7"/>
    <w:rsid w:val="006B08DB"/>
    <w:rsid w:val="006B09A2"/>
    <w:rsid w:val="006B1D4B"/>
    <w:rsid w:val="006B26B9"/>
    <w:rsid w:val="006B3426"/>
    <w:rsid w:val="006B4281"/>
    <w:rsid w:val="006B4B72"/>
    <w:rsid w:val="006B4B7E"/>
    <w:rsid w:val="006B4DB8"/>
    <w:rsid w:val="006B6841"/>
    <w:rsid w:val="006B72B7"/>
    <w:rsid w:val="006B7DD4"/>
    <w:rsid w:val="006C05C6"/>
    <w:rsid w:val="006C0872"/>
    <w:rsid w:val="006C0C90"/>
    <w:rsid w:val="006C1ECC"/>
    <w:rsid w:val="006C1F13"/>
    <w:rsid w:val="006C251C"/>
    <w:rsid w:val="006C3E12"/>
    <w:rsid w:val="006C49A4"/>
    <w:rsid w:val="006C4B20"/>
    <w:rsid w:val="006C5F9E"/>
    <w:rsid w:val="006C62EE"/>
    <w:rsid w:val="006C6424"/>
    <w:rsid w:val="006C76B1"/>
    <w:rsid w:val="006C7842"/>
    <w:rsid w:val="006C7BAA"/>
    <w:rsid w:val="006C7BDF"/>
    <w:rsid w:val="006D0515"/>
    <w:rsid w:val="006D0940"/>
    <w:rsid w:val="006D0A7E"/>
    <w:rsid w:val="006D0F7D"/>
    <w:rsid w:val="006D10DB"/>
    <w:rsid w:val="006D1F06"/>
    <w:rsid w:val="006D2B9D"/>
    <w:rsid w:val="006D3E5F"/>
    <w:rsid w:val="006D3EA1"/>
    <w:rsid w:val="006D43EE"/>
    <w:rsid w:val="006D45A1"/>
    <w:rsid w:val="006D4716"/>
    <w:rsid w:val="006D4B45"/>
    <w:rsid w:val="006D50FC"/>
    <w:rsid w:val="006D53BB"/>
    <w:rsid w:val="006D676F"/>
    <w:rsid w:val="006D6A9F"/>
    <w:rsid w:val="006D774C"/>
    <w:rsid w:val="006E0318"/>
    <w:rsid w:val="006E0655"/>
    <w:rsid w:val="006E0866"/>
    <w:rsid w:val="006E0CB9"/>
    <w:rsid w:val="006E0F30"/>
    <w:rsid w:val="006E1257"/>
    <w:rsid w:val="006E1881"/>
    <w:rsid w:val="006E18D2"/>
    <w:rsid w:val="006E23ED"/>
    <w:rsid w:val="006E29ED"/>
    <w:rsid w:val="006E2F17"/>
    <w:rsid w:val="006E3024"/>
    <w:rsid w:val="006E487C"/>
    <w:rsid w:val="006E5892"/>
    <w:rsid w:val="006E5ED6"/>
    <w:rsid w:val="006E660B"/>
    <w:rsid w:val="006E6CB2"/>
    <w:rsid w:val="006E756B"/>
    <w:rsid w:val="006E76CF"/>
    <w:rsid w:val="006E7AFA"/>
    <w:rsid w:val="006F07B3"/>
    <w:rsid w:val="006F0C29"/>
    <w:rsid w:val="006F0E82"/>
    <w:rsid w:val="006F2399"/>
    <w:rsid w:val="006F24D9"/>
    <w:rsid w:val="006F266B"/>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68B9"/>
    <w:rsid w:val="00707667"/>
    <w:rsid w:val="007078EC"/>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3A0A"/>
    <w:rsid w:val="00724177"/>
    <w:rsid w:val="0072423C"/>
    <w:rsid w:val="007247B4"/>
    <w:rsid w:val="00724DC5"/>
    <w:rsid w:val="007251C1"/>
    <w:rsid w:val="00725A8C"/>
    <w:rsid w:val="0072605C"/>
    <w:rsid w:val="007267B7"/>
    <w:rsid w:val="007269F3"/>
    <w:rsid w:val="007314EA"/>
    <w:rsid w:val="00731816"/>
    <w:rsid w:val="007318C8"/>
    <w:rsid w:val="007319F6"/>
    <w:rsid w:val="00733B15"/>
    <w:rsid w:val="007340F7"/>
    <w:rsid w:val="00734C8F"/>
    <w:rsid w:val="00734DC6"/>
    <w:rsid w:val="00735D85"/>
    <w:rsid w:val="00736BB0"/>
    <w:rsid w:val="00737614"/>
    <w:rsid w:val="00740286"/>
    <w:rsid w:val="00740440"/>
    <w:rsid w:val="00740875"/>
    <w:rsid w:val="00740A1B"/>
    <w:rsid w:val="00740A4C"/>
    <w:rsid w:val="00740C13"/>
    <w:rsid w:val="00740C5D"/>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BF4"/>
    <w:rsid w:val="00763975"/>
    <w:rsid w:val="007646BE"/>
    <w:rsid w:val="00764ED2"/>
    <w:rsid w:val="00765E42"/>
    <w:rsid w:val="0076716A"/>
    <w:rsid w:val="00770082"/>
    <w:rsid w:val="0077087E"/>
    <w:rsid w:val="0077143B"/>
    <w:rsid w:val="007715E9"/>
    <w:rsid w:val="00771615"/>
    <w:rsid w:val="00771626"/>
    <w:rsid w:val="00771B41"/>
    <w:rsid w:val="00773AFB"/>
    <w:rsid w:val="00774066"/>
    <w:rsid w:val="007742C0"/>
    <w:rsid w:val="00775088"/>
    <w:rsid w:val="007752E2"/>
    <w:rsid w:val="0077573A"/>
    <w:rsid w:val="007764A1"/>
    <w:rsid w:val="00776BB0"/>
    <w:rsid w:val="00777013"/>
    <w:rsid w:val="00777665"/>
    <w:rsid w:val="00777A2E"/>
    <w:rsid w:val="00780825"/>
    <w:rsid w:val="00780BB0"/>
    <w:rsid w:val="0078346F"/>
    <w:rsid w:val="007836E9"/>
    <w:rsid w:val="007851FE"/>
    <w:rsid w:val="007853C9"/>
    <w:rsid w:val="00785692"/>
    <w:rsid w:val="00785FA7"/>
    <w:rsid w:val="0078612A"/>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3CEA"/>
    <w:rsid w:val="007A4D88"/>
    <w:rsid w:val="007A524E"/>
    <w:rsid w:val="007A5491"/>
    <w:rsid w:val="007A5A09"/>
    <w:rsid w:val="007A65EE"/>
    <w:rsid w:val="007A66EA"/>
    <w:rsid w:val="007A694C"/>
    <w:rsid w:val="007A6A61"/>
    <w:rsid w:val="007A6E81"/>
    <w:rsid w:val="007A70D3"/>
    <w:rsid w:val="007A7FE5"/>
    <w:rsid w:val="007B3177"/>
    <w:rsid w:val="007B32EF"/>
    <w:rsid w:val="007B3E32"/>
    <w:rsid w:val="007B45A6"/>
    <w:rsid w:val="007B45C9"/>
    <w:rsid w:val="007B4FAC"/>
    <w:rsid w:val="007B50C4"/>
    <w:rsid w:val="007B5546"/>
    <w:rsid w:val="007B6A34"/>
    <w:rsid w:val="007B7A08"/>
    <w:rsid w:val="007C0B9D"/>
    <w:rsid w:val="007C0C47"/>
    <w:rsid w:val="007C0D05"/>
    <w:rsid w:val="007C19EC"/>
    <w:rsid w:val="007C1D54"/>
    <w:rsid w:val="007C27EB"/>
    <w:rsid w:val="007C404F"/>
    <w:rsid w:val="007C542C"/>
    <w:rsid w:val="007C5E95"/>
    <w:rsid w:val="007C6522"/>
    <w:rsid w:val="007C6934"/>
    <w:rsid w:val="007C6B61"/>
    <w:rsid w:val="007C6C42"/>
    <w:rsid w:val="007C7763"/>
    <w:rsid w:val="007C7D81"/>
    <w:rsid w:val="007D0262"/>
    <w:rsid w:val="007D1F62"/>
    <w:rsid w:val="007D33D6"/>
    <w:rsid w:val="007D359D"/>
    <w:rsid w:val="007D3728"/>
    <w:rsid w:val="007D513E"/>
    <w:rsid w:val="007D5B3D"/>
    <w:rsid w:val="007D67E6"/>
    <w:rsid w:val="007D79F8"/>
    <w:rsid w:val="007D7E81"/>
    <w:rsid w:val="007E0C61"/>
    <w:rsid w:val="007E1BD2"/>
    <w:rsid w:val="007E297B"/>
    <w:rsid w:val="007E2C86"/>
    <w:rsid w:val="007E2DBE"/>
    <w:rsid w:val="007E2ED5"/>
    <w:rsid w:val="007E4E9F"/>
    <w:rsid w:val="007E66BF"/>
    <w:rsid w:val="007E6957"/>
    <w:rsid w:val="007E7028"/>
    <w:rsid w:val="007F0536"/>
    <w:rsid w:val="007F0C96"/>
    <w:rsid w:val="007F16FE"/>
    <w:rsid w:val="007F1DA5"/>
    <w:rsid w:val="007F22D1"/>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ACC"/>
    <w:rsid w:val="007F7D3F"/>
    <w:rsid w:val="008007A4"/>
    <w:rsid w:val="00802CA9"/>
    <w:rsid w:val="00802E2C"/>
    <w:rsid w:val="00803276"/>
    <w:rsid w:val="0080334E"/>
    <w:rsid w:val="00803B2C"/>
    <w:rsid w:val="00803FAE"/>
    <w:rsid w:val="008045C4"/>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3023"/>
    <w:rsid w:val="0081374B"/>
    <w:rsid w:val="00813A74"/>
    <w:rsid w:val="00814707"/>
    <w:rsid w:val="00814C19"/>
    <w:rsid w:val="00814D87"/>
    <w:rsid w:val="00814FD9"/>
    <w:rsid w:val="008157B2"/>
    <w:rsid w:val="00815C52"/>
    <w:rsid w:val="00815F53"/>
    <w:rsid w:val="00815F57"/>
    <w:rsid w:val="008166BE"/>
    <w:rsid w:val="00816E4B"/>
    <w:rsid w:val="008173A6"/>
    <w:rsid w:val="00817D67"/>
    <w:rsid w:val="00820BAE"/>
    <w:rsid w:val="00820C81"/>
    <w:rsid w:val="00821565"/>
    <w:rsid w:val="008218D8"/>
    <w:rsid w:val="00822162"/>
    <w:rsid w:val="00822A22"/>
    <w:rsid w:val="0082304B"/>
    <w:rsid w:val="008235ED"/>
    <w:rsid w:val="00823C1F"/>
    <w:rsid w:val="00824945"/>
    <w:rsid w:val="00824FF1"/>
    <w:rsid w:val="00824FF8"/>
    <w:rsid w:val="00825072"/>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500"/>
    <w:rsid w:val="00836A0B"/>
    <w:rsid w:val="00836AF8"/>
    <w:rsid w:val="00836D69"/>
    <w:rsid w:val="008373E5"/>
    <w:rsid w:val="00837490"/>
    <w:rsid w:val="00837AF3"/>
    <w:rsid w:val="008402C4"/>
    <w:rsid w:val="00840554"/>
    <w:rsid w:val="00840666"/>
    <w:rsid w:val="008435D7"/>
    <w:rsid w:val="00843C67"/>
    <w:rsid w:val="008453AD"/>
    <w:rsid w:val="0084581C"/>
    <w:rsid w:val="00846149"/>
    <w:rsid w:val="008477D9"/>
    <w:rsid w:val="0084798C"/>
    <w:rsid w:val="0085052D"/>
    <w:rsid w:val="00850874"/>
    <w:rsid w:val="0085155D"/>
    <w:rsid w:val="008516A7"/>
    <w:rsid w:val="00851A99"/>
    <w:rsid w:val="0085290C"/>
    <w:rsid w:val="00852B98"/>
    <w:rsid w:val="00852E91"/>
    <w:rsid w:val="00853B54"/>
    <w:rsid w:val="0085461B"/>
    <w:rsid w:val="00854D16"/>
    <w:rsid w:val="00855B9F"/>
    <w:rsid w:val="00855EAB"/>
    <w:rsid w:val="00855FF9"/>
    <w:rsid w:val="00856B3B"/>
    <w:rsid w:val="00856C50"/>
    <w:rsid w:val="00856D8A"/>
    <w:rsid w:val="00857F0F"/>
    <w:rsid w:val="0086066E"/>
    <w:rsid w:val="00860CC9"/>
    <w:rsid w:val="008613EB"/>
    <w:rsid w:val="0086199C"/>
    <w:rsid w:val="00862532"/>
    <w:rsid w:val="008629EA"/>
    <w:rsid w:val="00864C18"/>
    <w:rsid w:val="008652B3"/>
    <w:rsid w:val="0086571F"/>
    <w:rsid w:val="00865E60"/>
    <w:rsid w:val="00865FB6"/>
    <w:rsid w:val="008662FB"/>
    <w:rsid w:val="008663B3"/>
    <w:rsid w:val="00866ADC"/>
    <w:rsid w:val="00867C74"/>
    <w:rsid w:val="00870940"/>
    <w:rsid w:val="00871D77"/>
    <w:rsid w:val="00871F51"/>
    <w:rsid w:val="008729C4"/>
    <w:rsid w:val="00874165"/>
    <w:rsid w:val="008746F4"/>
    <w:rsid w:val="008753FB"/>
    <w:rsid w:val="0087587A"/>
    <w:rsid w:val="008759CF"/>
    <w:rsid w:val="00875BE2"/>
    <w:rsid w:val="00876DA4"/>
    <w:rsid w:val="00881DBB"/>
    <w:rsid w:val="008825FB"/>
    <w:rsid w:val="00884359"/>
    <w:rsid w:val="0088457F"/>
    <w:rsid w:val="00884A1C"/>
    <w:rsid w:val="00885025"/>
    <w:rsid w:val="008852B1"/>
    <w:rsid w:val="008857C1"/>
    <w:rsid w:val="008858A8"/>
    <w:rsid w:val="00885C93"/>
    <w:rsid w:val="00886128"/>
    <w:rsid w:val="0088666B"/>
    <w:rsid w:val="00886BAB"/>
    <w:rsid w:val="0088718A"/>
    <w:rsid w:val="008873B7"/>
    <w:rsid w:val="00887FF2"/>
    <w:rsid w:val="00890628"/>
    <w:rsid w:val="00890AE6"/>
    <w:rsid w:val="00892663"/>
    <w:rsid w:val="00893B50"/>
    <w:rsid w:val="00894AF8"/>
    <w:rsid w:val="00894C9A"/>
    <w:rsid w:val="00894E68"/>
    <w:rsid w:val="00895653"/>
    <w:rsid w:val="00895885"/>
    <w:rsid w:val="00895C04"/>
    <w:rsid w:val="00895FD1"/>
    <w:rsid w:val="00896648"/>
    <w:rsid w:val="0089731E"/>
    <w:rsid w:val="0089794F"/>
    <w:rsid w:val="008A0020"/>
    <w:rsid w:val="008A0545"/>
    <w:rsid w:val="008A06F8"/>
    <w:rsid w:val="008A2125"/>
    <w:rsid w:val="008A2285"/>
    <w:rsid w:val="008A298C"/>
    <w:rsid w:val="008A2EB4"/>
    <w:rsid w:val="008A2FE7"/>
    <w:rsid w:val="008A3126"/>
    <w:rsid w:val="008A3154"/>
    <w:rsid w:val="008A48AA"/>
    <w:rsid w:val="008A4B9B"/>
    <w:rsid w:val="008A674B"/>
    <w:rsid w:val="008A7115"/>
    <w:rsid w:val="008A760F"/>
    <w:rsid w:val="008B04A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B22"/>
    <w:rsid w:val="008B7EEC"/>
    <w:rsid w:val="008C073C"/>
    <w:rsid w:val="008C10F7"/>
    <w:rsid w:val="008C17F3"/>
    <w:rsid w:val="008C1A59"/>
    <w:rsid w:val="008C3092"/>
    <w:rsid w:val="008C3294"/>
    <w:rsid w:val="008C42A2"/>
    <w:rsid w:val="008C47D5"/>
    <w:rsid w:val="008C4D98"/>
    <w:rsid w:val="008C5AB3"/>
    <w:rsid w:val="008C61EC"/>
    <w:rsid w:val="008C6475"/>
    <w:rsid w:val="008C7E96"/>
    <w:rsid w:val="008D00C3"/>
    <w:rsid w:val="008D0708"/>
    <w:rsid w:val="008D0CB2"/>
    <w:rsid w:val="008D1DB3"/>
    <w:rsid w:val="008D2E58"/>
    <w:rsid w:val="008D3138"/>
    <w:rsid w:val="008D31ED"/>
    <w:rsid w:val="008D4254"/>
    <w:rsid w:val="008D4B3A"/>
    <w:rsid w:val="008D5114"/>
    <w:rsid w:val="008D5C1D"/>
    <w:rsid w:val="008D5E1E"/>
    <w:rsid w:val="008D6142"/>
    <w:rsid w:val="008D645C"/>
    <w:rsid w:val="008D68AB"/>
    <w:rsid w:val="008D6F41"/>
    <w:rsid w:val="008D7BCA"/>
    <w:rsid w:val="008D7EF7"/>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D00"/>
    <w:rsid w:val="008F42FB"/>
    <w:rsid w:val="008F4C4A"/>
    <w:rsid w:val="008F4D59"/>
    <w:rsid w:val="008F5070"/>
    <w:rsid w:val="008F602A"/>
    <w:rsid w:val="008F6F42"/>
    <w:rsid w:val="008F76DF"/>
    <w:rsid w:val="008F76EE"/>
    <w:rsid w:val="008F7ECC"/>
    <w:rsid w:val="00900403"/>
    <w:rsid w:val="00900652"/>
    <w:rsid w:val="00900D40"/>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6D99"/>
    <w:rsid w:val="0091713F"/>
    <w:rsid w:val="009178B2"/>
    <w:rsid w:val="009205D7"/>
    <w:rsid w:val="0092093B"/>
    <w:rsid w:val="00920C00"/>
    <w:rsid w:val="00921F21"/>
    <w:rsid w:val="009223F6"/>
    <w:rsid w:val="00922D9D"/>
    <w:rsid w:val="00923A9C"/>
    <w:rsid w:val="00924642"/>
    <w:rsid w:val="00924892"/>
    <w:rsid w:val="00924F29"/>
    <w:rsid w:val="009251EC"/>
    <w:rsid w:val="009252C5"/>
    <w:rsid w:val="00925646"/>
    <w:rsid w:val="00925660"/>
    <w:rsid w:val="00925E34"/>
    <w:rsid w:val="00925FB0"/>
    <w:rsid w:val="009279BD"/>
    <w:rsid w:val="0093029C"/>
    <w:rsid w:val="009308BD"/>
    <w:rsid w:val="009320CF"/>
    <w:rsid w:val="00933BC5"/>
    <w:rsid w:val="009352B1"/>
    <w:rsid w:val="00935A79"/>
    <w:rsid w:val="009364A2"/>
    <w:rsid w:val="00936B21"/>
    <w:rsid w:val="00940BBF"/>
    <w:rsid w:val="00940ED3"/>
    <w:rsid w:val="0094238A"/>
    <w:rsid w:val="0094267E"/>
    <w:rsid w:val="009426E7"/>
    <w:rsid w:val="009435E3"/>
    <w:rsid w:val="00944708"/>
    <w:rsid w:val="00944A92"/>
    <w:rsid w:val="00944FFE"/>
    <w:rsid w:val="00945095"/>
    <w:rsid w:val="00945646"/>
    <w:rsid w:val="00945701"/>
    <w:rsid w:val="00945E87"/>
    <w:rsid w:val="00945F38"/>
    <w:rsid w:val="00946336"/>
    <w:rsid w:val="0094691D"/>
    <w:rsid w:val="00946C30"/>
    <w:rsid w:val="0094733C"/>
    <w:rsid w:val="00950A2E"/>
    <w:rsid w:val="00952847"/>
    <w:rsid w:val="00953965"/>
    <w:rsid w:val="00955289"/>
    <w:rsid w:val="0095540A"/>
    <w:rsid w:val="00955D2F"/>
    <w:rsid w:val="00955E5B"/>
    <w:rsid w:val="0095626F"/>
    <w:rsid w:val="0096094D"/>
    <w:rsid w:val="00960A3A"/>
    <w:rsid w:val="00960ADD"/>
    <w:rsid w:val="00960B5A"/>
    <w:rsid w:val="0096123A"/>
    <w:rsid w:val="009619C6"/>
    <w:rsid w:val="009623C2"/>
    <w:rsid w:val="00963985"/>
    <w:rsid w:val="0096431B"/>
    <w:rsid w:val="009644F1"/>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4FD1"/>
    <w:rsid w:val="009855C7"/>
    <w:rsid w:val="00985F8E"/>
    <w:rsid w:val="0098678E"/>
    <w:rsid w:val="0098683E"/>
    <w:rsid w:val="00986AD5"/>
    <w:rsid w:val="00986ED5"/>
    <w:rsid w:val="00987D53"/>
    <w:rsid w:val="00990116"/>
    <w:rsid w:val="00991585"/>
    <w:rsid w:val="009919CB"/>
    <w:rsid w:val="00992038"/>
    <w:rsid w:val="009933F9"/>
    <w:rsid w:val="00993966"/>
    <w:rsid w:val="00993C9C"/>
    <w:rsid w:val="009945ED"/>
    <w:rsid w:val="00994AB7"/>
    <w:rsid w:val="009959A2"/>
    <w:rsid w:val="00996963"/>
    <w:rsid w:val="00996B75"/>
    <w:rsid w:val="009972C5"/>
    <w:rsid w:val="00997871"/>
    <w:rsid w:val="00997914"/>
    <w:rsid w:val="009A0494"/>
    <w:rsid w:val="009A0A31"/>
    <w:rsid w:val="009A0A57"/>
    <w:rsid w:val="009A20F0"/>
    <w:rsid w:val="009A2122"/>
    <w:rsid w:val="009A2902"/>
    <w:rsid w:val="009A34F7"/>
    <w:rsid w:val="009A379F"/>
    <w:rsid w:val="009A457F"/>
    <w:rsid w:val="009A468D"/>
    <w:rsid w:val="009A48DA"/>
    <w:rsid w:val="009A48E4"/>
    <w:rsid w:val="009A6394"/>
    <w:rsid w:val="009A67E3"/>
    <w:rsid w:val="009A6DC5"/>
    <w:rsid w:val="009A7B71"/>
    <w:rsid w:val="009A7E01"/>
    <w:rsid w:val="009B05B3"/>
    <w:rsid w:val="009B0C69"/>
    <w:rsid w:val="009B19AF"/>
    <w:rsid w:val="009B296D"/>
    <w:rsid w:val="009B3AE9"/>
    <w:rsid w:val="009B4C2A"/>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E65"/>
    <w:rsid w:val="009C6990"/>
    <w:rsid w:val="009C6EF8"/>
    <w:rsid w:val="009C7C3E"/>
    <w:rsid w:val="009D07F4"/>
    <w:rsid w:val="009D0ABC"/>
    <w:rsid w:val="009D1F15"/>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337"/>
    <w:rsid w:val="009E6996"/>
    <w:rsid w:val="009E7202"/>
    <w:rsid w:val="009E7583"/>
    <w:rsid w:val="009F02B9"/>
    <w:rsid w:val="009F0450"/>
    <w:rsid w:val="009F04E3"/>
    <w:rsid w:val="009F0B62"/>
    <w:rsid w:val="009F1157"/>
    <w:rsid w:val="009F13DC"/>
    <w:rsid w:val="009F2C7E"/>
    <w:rsid w:val="009F39FC"/>
    <w:rsid w:val="009F4893"/>
    <w:rsid w:val="009F55F5"/>
    <w:rsid w:val="009F5C0B"/>
    <w:rsid w:val="009F6999"/>
    <w:rsid w:val="009F6E6F"/>
    <w:rsid w:val="00A009EB"/>
    <w:rsid w:val="00A00D46"/>
    <w:rsid w:val="00A017EB"/>
    <w:rsid w:val="00A02DF1"/>
    <w:rsid w:val="00A02E12"/>
    <w:rsid w:val="00A034A9"/>
    <w:rsid w:val="00A0351F"/>
    <w:rsid w:val="00A048E7"/>
    <w:rsid w:val="00A04A6E"/>
    <w:rsid w:val="00A04B29"/>
    <w:rsid w:val="00A051F2"/>
    <w:rsid w:val="00A055CC"/>
    <w:rsid w:val="00A05C0B"/>
    <w:rsid w:val="00A05FFB"/>
    <w:rsid w:val="00A06054"/>
    <w:rsid w:val="00A060A2"/>
    <w:rsid w:val="00A0643C"/>
    <w:rsid w:val="00A076BE"/>
    <w:rsid w:val="00A07C7C"/>
    <w:rsid w:val="00A108B8"/>
    <w:rsid w:val="00A10CD4"/>
    <w:rsid w:val="00A11027"/>
    <w:rsid w:val="00A11279"/>
    <w:rsid w:val="00A11F41"/>
    <w:rsid w:val="00A133E2"/>
    <w:rsid w:val="00A13727"/>
    <w:rsid w:val="00A14CB5"/>
    <w:rsid w:val="00A17341"/>
    <w:rsid w:val="00A17B7B"/>
    <w:rsid w:val="00A17E12"/>
    <w:rsid w:val="00A22165"/>
    <w:rsid w:val="00A224B6"/>
    <w:rsid w:val="00A237A4"/>
    <w:rsid w:val="00A242EC"/>
    <w:rsid w:val="00A24791"/>
    <w:rsid w:val="00A24E00"/>
    <w:rsid w:val="00A25EE9"/>
    <w:rsid w:val="00A26A3B"/>
    <w:rsid w:val="00A27C5A"/>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B4F"/>
    <w:rsid w:val="00A45142"/>
    <w:rsid w:val="00A46620"/>
    <w:rsid w:val="00A4707F"/>
    <w:rsid w:val="00A47BBF"/>
    <w:rsid w:val="00A51091"/>
    <w:rsid w:val="00A5158B"/>
    <w:rsid w:val="00A51978"/>
    <w:rsid w:val="00A51E91"/>
    <w:rsid w:val="00A52A72"/>
    <w:rsid w:val="00A52AF1"/>
    <w:rsid w:val="00A534F9"/>
    <w:rsid w:val="00A535F0"/>
    <w:rsid w:val="00A53C57"/>
    <w:rsid w:val="00A55890"/>
    <w:rsid w:val="00A55A36"/>
    <w:rsid w:val="00A6031F"/>
    <w:rsid w:val="00A603CE"/>
    <w:rsid w:val="00A621EA"/>
    <w:rsid w:val="00A62B35"/>
    <w:rsid w:val="00A63781"/>
    <w:rsid w:val="00A63B5B"/>
    <w:rsid w:val="00A6439B"/>
    <w:rsid w:val="00A64532"/>
    <w:rsid w:val="00A64F08"/>
    <w:rsid w:val="00A65079"/>
    <w:rsid w:val="00A66546"/>
    <w:rsid w:val="00A66D6C"/>
    <w:rsid w:val="00A67D60"/>
    <w:rsid w:val="00A7013E"/>
    <w:rsid w:val="00A702E8"/>
    <w:rsid w:val="00A71753"/>
    <w:rsid w:val="00A7329A"/>
    <w:rsid w:val="00A733AC"/>
    <w:rsid w:val="00A73656"/>
    <w:rsid w:val="00A73B6E"/>
    <w:rsid w:val="00A74189"/>
    <w:rsid w:val="00A7497F"/>
    <w:rsid w:val="00A75536"/>
    <w:rsid w:val="00A755B3"/>
    <w:rsid w:val="00A75B93"/>
    <w:rsid w:val="00A76007"/>
    <w:rsid w:val="00A76962"/>
    <w:rsid w:val="00A7733D"/>
    <w:rsid w:val="00A77EB6"/>
    <w:rsid w:val="00A80096"/>
    <w:rsid w:val="00A80E9C"/>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3003"/>
    <w:rsid w:val="00A93447"/>
    <w:rsid w:val="00A94D72"/>
    <w:rsid w:val="00A9517C"/>
    <w:rsid w:val="00A95872"/>
    <w:rsid w:val="00A9655C"/>
    <w:rsid w:val="00A96632"/>
    <w:rsid w:val="00A96B48"/>
    <w:rsid w:val="00A97DF7"/>
    <w:rsid w:val="00AA0069"/>
    <w:rsid w:val="00AA04D7"/>
    <w:rsid w:val="00AA0F50"/>
    <w:rsid w:val="00AA17E6"/>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D52"/>
    <w:rsid w:val="00AB21B3"/>
    <w:rsid w:val="00AB255F"/>
    <w:rsid w:val="00AB279E"/>
    <w:rsid w:val="00AB2AD8"/>
    <w:rsid w:val="00AB30A3"/>
    <w:rsid w:val="00AB3A83"/>
    <w:rsid w:val="00AB5977"/>
    <w:rsid w:val="00AB64AD"/>
    <w:rsid w:val="00AB6FC3"/>
    <w:rsid w:val="00AB764E"/>
    <w:rsid w:val="00AC05FA"/>
    <w:rsid w:val="00AC1124"/>
    <w:rsid w:val="00AC1D54"/>
    <w:rsid w:val="00AC215F"/>
    <w:rsid w:val="00AC2167"/>
    <w:rsid w:val="00AC258C"/>
    <w:rsid w:val="00AC349C"/>
    <w:rsid w:val="00AC364D"/>
    <w:rsid w:val="00AC376B"/>
    <w:rsid w:val="00AC4232"/>
    <w:rsid w:val="00AC4322"/>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1197"/>
    <w:rsid w:val="00AE1B6D"/>
    <w:rsid w:val="00AE1EF2"/>
    <w:rsid w:val="00AE251C"/>
    <w:rsid w:val="00AE27EF"/>
    <w:rsid w:val="00AE2C99"/>
    <w:rsid w:val="00AE2CC6"/>
    <w:rsid w:val="00AE3761"/>
    <w:rsid w:val="00AE3B80"/>
    <w:rsid w:val="00AE4239"/>
    <w:rsid w:val="00AE45DF"/>
    <w:rsid w:val="00AE4EF6"/>
    <w:rsid w:val="00AE5228"/>
    <w:rsid w:val="00AE5AB3"/>
    <w:rsid w:val="00AE60B5"/>
    <w:rsid w:val="00AE613D"/>
    <w:rsid w:val="00AE6AB5"/>
    <w:rsid w:val="00AE6D5A"/>
    <w:rsid w:val="00AE75BE"/>
    <w:rsid w:val="00AE7BB0"/>
    <w:rsid w:val="00AF0685"/>
    <w:rsid w:val="00AF1145"/>
    <w:rsid w:val="00AF1216"/>
    <w:rsid w:val="00AF2858"/>
    <w:rsid w:val="00AF2935"/>
    <w:rsid w:val="00AF2C85"/>
    <w:rsid w:val="00AF3107"/>
    <w:rsid w:val="00AF3270"/>
    <w:rsid w:val="00AF4205"/>
    <w:rsid w:val="00AF4387"/>
    <w:rsid w:val="00AF444F"/>
    <w:rsid w:val="00AF4D3A"/>
    <w:rsid w:val="00AF5187"/>
    <w:rsid w:val="00AF5EEB"/>
    <w:rsid w:val="00AF655A"/>
    <w:rsid w:val="00AF6CE7"/>
    <w:rsid w:val="00AF6EF8"/>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C8E"/>
    <w:rsid w:val="00B164B4"/>
    <w:rsid w:val="00B1692C"/>
    <w:rsid w:val="00B20608"/>
    <w:rsid w:val="00B21898"/>
    <w:rsid w:val="00B219DC"/>
    <w:rsid w:val="00B236A1"/>
    <w:rsid w:val="00B23738"/>
    <w:rsid w:val="00B23D73"/>
    <w:rsid w:val="00B23E11"/>
    <w:rsid w:val="00B24B0F"/>
    <w:rsid w:val="00B258DF"/>
    <w:rsid w:val="00B26AE7"/>
    <w:rsid w:val="00B2721A"/>
    <w:rsid w:val="00B30003"/>
    <w:rsid w:val="00B3026B"/>
    <w:rsid w:val="00B30BFC"/>
    <w:rsid w:val="00B30D63"/>
    <w:rsid w:val="00B30EA8"/>
    <w:rsid w:val="00B31509"/>
    <w:rsid w:val="00B31BD7"/>
    <w:rsid w:val="00B3213A"/>
    <w:rsid w:val="00B324DA"/>
    <w:rsid w:val="00B32871"/>
    <w:rsid w:val="00B33162"/>
    <w:rsid w:val="00B33AD5"/>
    <w:rsid w:val="00B33F91"/>
    <w:rsid w:val="00B341A5"/>
    <w:rsid w:val="00B3479F"/>
    <w:rsid w:val="00B34AF7"/>
    <w:rsid w:val="00B34D93"/>
    <w:rsid w:val="00B35512"/>
    <w:rsid w:val="00B35A23"/>
    <w:rsid w:val="00B35F0B"/>
    <w:rsid w:val="00B36401"/>
    <w:rsid w:val="00B369B1"/>
    <w:rsid w:val="00B36B38"/>
    <w:rsid w:val="00B37101"/>
    <w:rsid w:val="00B371C3"/>
    <w:rsid w:val="00B37748"/>
    <w:rsid w:val="00B40222"/>
    <w:rsid w:val="00B40915"/>
    <w:rsid w:val="00B41524"/>
    <w:rsid w:val="00B43F9C"/>
    <w:rsid w:val="00B463A3"/>
    <w:rsid w:val="00B46752"/>
    <w:rsid w:val="00B476F0"/>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343F"/>
    <w:rsid w:val="00B63C92"/>
    <w:rsid w:val="00B63FC9"/>
    <w:rsid w:val="00B644FA"/>
    <w:rsid w:val="00B64825"/>
    <w:rsid w:val="00B64BAC"/>
    <w:rsid w:val="00B65013"/>
    <w:rsid w:val="00B659EB"/>
    <w:rsid w:val="00B6686B"/>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4359"/>
    <w:rsid w:val="00B84429"/>
    <w:rsid w:val="00B84875"/>
    <w:rsid w:val="00B84AD9"/>
    <w:rsid w:val="00B84AFF"/>
    <w:rsid w:val="00B84C46"/>
    <w:rsid w:val="00B8631A"/>
    <w:rsid w:val="00B8632D"/>
    <w:rsid w:val="00B877DE"/>
    <w:rsid w:val="00B87A26"/>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6BAE"/>
    <w:rsid w:val="00BB0677"/>
    <w:rsid w:val="00BB092B"/>
    <w:rsid w:val="00BB0C70"/>
    <w:rsid w:val="00BB0F66"/>
    <w:rsid w:val="00BB1566"/>
    <w:rsid w:val="00BB1C79"/>
    <w:rsid w:val="00BB22B6"/>
    <w:rsid w:val="00BB2763"/>
    <w:rsid w:val="00BB346B"/>
    <w:rsid w:val="00BB353F"/>
    <w:rsid w:val="00BB3731"/>
    <w:rsid w:val="00BB3F62"/>
    <w:rsid w:val="00BB434B"/>
    <w:rsid w:val="00BB4E15"/>
    <w:rsid w:val="00BB5344"/>
    <w:rsid w:val="00BB56CB"/>
    <w:rsid w:val="00BB6410"/>
    <w:rsid w:val="00BB705A"/>
    <w:rsid w:val="00BC030D"/>
    <w:rsid w:val="00BC07F2"/>
    <w:rsid w:val="00BC0DC2"/>
    <w:rsid w:val="00BC1C2C"/>
    <w:rsid w:val="00BC22E6"/>
    <w:rsid w:val="00BC3B24"/>
    <w:rsid w:val="00BC3BA3"/>
    <w:rsid w:val="00BC42DF"/>
    <w:rsid w:val="00BC4339"/>
    <w:rsid w:val="00BC4F14"/>
    <w:rsid w:val="00BC50E2"/>
    <w:rsid w:val="00BC5317"/>
    <w:rsid w:val="00BC5691"/>
    <w:rsid w:val="00BC6FB4"/>
    <w:rsid w:val="00BC773A"/>
    <w:rsid w:val="00BD080C"/>
    <w:rsid w:val="00BD08E8"/>
    <w:rsid w:val="00BD0F8C"/>
    <w:rsid w:val="00BD2438"/>
    <w:rsid w:val="00BD3673"/>
    <w:rsid w:val="00BD39CF"/>
    <w:rsid w:val="00BD3B08"/>
    <w:rsid w:val="00BD3BB8"/>
    <w:rsid w:val="00BD486D"/>
    <w:rsid w:val="00BD488A"/>
    <w:rsid w:val="00BD608D"/>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7792"/>
    <w:rsid w:val="00BF0FE1"/>
    <w:rsid w:val="00BF175E"/>
    <w:rsid w:val="00BF29A5"/>
    <w:rsid w:val="00BF2A5A"/>
    <w:rsid w:val="00BF300C"/>
    <w:rsid w:val="00BF3AFE"/>
    <w:rsid w:val="00BF4614"/>
    <w:rsid w:val="00BF488C"/>
    <w:rsid w:val="00BF4915"/>
    <w:rsid w:val="00BF4D98"/>
    <w:rsid w:val="00BF6274"/>
    <w:rsid w:val="00BF7667"/>
    <w:rsid w:val="00BF7889"/>
    <w:rsid w:val="00BF7D76"/>
    <w:rsid w:val="00C00FFD"/>
    <w:rsid w:val="00C01522"/>
    <w:rsid w:val="00C018ED"/>
    <w:rsid w:val="00C0212E"/>
    <w:rsid w:val="00C03858"/>
    <w:rsid w:val="00C0424A"/>
    <w:rsid w:val="00C0453F"/>
    <w:rsid w:val="00C047CC"/>
    <w:rsid w:val="00C0599D"/>
    <w:rsid w:val="00C05AFA"/>
    <w:rsid w:val="00C062EA"/>
    <w:rsid w:val="00C06EA3"/>
    <w:rsid w:val="00C06F05"/>
    <w:rsid w:val="00C07497"/>
    <w:rsid w:val="00C10481"/>
    <w:rsid w:val="00C10B95"/>
    <w:rsid w:val="00C11E81"/>
    <w:rsid w:val="00C12A71"/>
    <w:rsid w:val="00C137F5"/>
    <w:rsid w:val="00C13845"/>
    <w:rsid w:val="00C13926"/>
    <w:rsid w:val="00C156B9"/>
    <w:rsid w:val="00C170A8"/>
    <w:rsid w:val="00C17B1D"/>
    <w:rsid w:val="00C20446"/>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3EE"/>
    <w:rsid w:val="00C25B89"/>
    <w:rsid w:val="00C25EDF"/>
    <w:rsid w:val="00C261F2"/>
    <w:rsid w:val="00C2653E"/>
    <w:rsid w:val="00C2692D"/>
    <w:rsid w:val="00C26F03"/>
    <w:rsid w:val="00C27189"/>
    <w:rsid w:val="00C27561"/>
    <w:rsid w:val="00C277EB"/>
    <w:rsid w:val="00C27D80"/>
    <w:rsid w:val="00C30150"/>
    <w:rsid w:val="00C31DDA"/>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717"/>
    <w:rsid w:val="00C42C43"/>
    <w:rsid w:val="00C42C52"/>
    <w:rsid w:val="00C432DD"/>
    <w:rsid w:val="00C43C62"/>
    <w:rsid w:val="00C45189"/>
    <w:rsid w:val="00C4562B"/>
    <w:rsid w:val="00C51C0C"/>
    <w:rsid w:val="00C52BEB"/>
    <w:rsid w:val="00C53304"/>
    <w:rsid w:val="00C535C3"/>
    <w:rsid w:val="00C53B0B"/>
    <w:rsid w:val="00C53DFF"/>
    <w:rsid w:val="00C5486C"/>
    <w:rsid w:val="00C55744"/>
    <w:rsid w:val="00C55F22"/>
    <w:rsid w:val="00C5682B"/>
    <w:rsid w:val="00C56E0C"/>
    <w:rsid w:val="00C57BF2"/>
    <w:rsid w:val="00C60BAF"/>
    <w:rsid w:val="00C61DB1"/>
    <w:rsid w:val="00C623CA"/>
    <w:rsid w:val="00C62F9C"/>
    <w:rsid w:val="00C632F5"/>
    <w:rsid w:val="00C6330A"/>
    <w:rsid w:val="00C647B6"/>
    <w:rsid w:val="00C64A3C"/>
    <w:rsid w:val="00C64C9E"/>
    <w:rsid w:val="00C65007"/>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31CC"/>
    <w:rsid w:val="00C73980"/>
    <w:rsid w:val="00C742A3"/>
    <w:rsid w:val="00C743B6"/>
    <w:rsid w:val="00C74FD5"/>
    <w:rsid w:val="00C7656B"/>
    <w:rsid w:val="00C776B6"/>
    <w:rsid w:val="00C777B6"/>
    <w:rsid w:val="00C777E3"/>
    <w:rsid w:val="00C805DC"/>
    <w:rsid w:val="00C81771"/>
    <w:rsid w:val="00C82241"/>
    <w:rsid w:val="00C82295"/>
    <w:rsid w:val="00C823D7"/>
    <w:rsid w:val="00C826CF"/>
    <w:rsid w:val="00C829CD"/>
    <w:rsid w:val="00C830A1"/>
    <w:rsid w:val="00C847EE"/>
    <w:rsid w:val="00C86336"/>
    <w:rsid w:val="00C86602"/>
    <w:rsid w:val="00C86C48"/>
    <w:rsid w:val="00C87C0A"/>
    <w:rsid w:val="00C912CD"/>
    <w:rsid w:val="00C92093"/>
    <w:rsid w:val="00C9247D"/>
    <w:rsid w:val="00C926D3"/>
    <w:rsid w:val="00C92C7A"/>
    <w:rsid w:val="00C9331A"/>
    <w:rsid w:val="00C935D3"/>
    <w:rsid w:val="00C9366A"/>
    <w:rsid w:val="00C9393A"/>
    <w:rsid w:val="00C93C2B"/>
    <w:rsid w:val="00C94A85"/>
    <w:rsid w:val="00C94EE1"/>
    <w:rsid w:val="00C970A2"/>
    <w:rsid w:val="00C9747E"/>
    <w:rsid w:val="00C9764E"/>
    <w:rsid w:val="00C97AEB"/>
    <w:rsid w:val="00C97BFB"/>
    <w:rsid w:val="00CA00B5"/>
    <w:rsid w:val="00CA06FB"/>
    <w:rsid w:val="00CA0D00"/>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2A94"/>
    <w:rsid w:val="00CB4427"/>
    <w:rsid w:val="00CB67AD"/>
    <w:rsid w:val="00CB7272"/>
    <w:rsid w:val="00CB7BC8"/>
    <w:rsid w:val="00CB7F81"/>
    <w:rsid w:val="00CC0779"/>
    <w:rsid w:val="00CC07D4"/>
    <w:rsid w:val="00CC0B0C"/>
    <w:rsid w:val="00CC16DC"/>
    <w:rsid w:val="00CC1731"/>
    <w:rsid w:val="00CC19A7"/>
    <w:rsid w:val="00CC31E0"/>
    <w:rsid w:val="00CC5670"/>
    <w:rsid w:val="00CC689C"/>
    <w:rsid w:val="00CC7380"/>
    <w:rsid w:val="00CD0896"/>
    <w:rsid w:val="00CD1206"/>
    <w:rsid w:val="00CD16CC"/>
    <w:rsid w:val="00CD26D6"/>
    <w:rsid w:val="00CD4224"/>
    <w:rsid w:val="00CD474A"/>
    <w:rsid w:val="00CD4BD4"/>
    <w:rsid w:val="00CD53D9"/>
    <w:rsid w:val="00CD6E0F"/>
    <w:rsid w:val="00CD7E3B"/>
    <w:rsid w:val="00CE0DE1"/>
    <w:rsid w:val="00CE0DF7"/>
    <w:rsid w:val="00CE0FD1"/>
    <w:rsid w:val="00CE28C5"/>
    <w:rsid w:val="00CE2CE0"/>
    <w:rsid w:val="00CE2F32"/>
    <w:rsid w:val="00CE2F3F"/>
    <w:rsid w:val="00CE36CB"/>
    <w:rsid w:val="00CE4422"/>
    <w:rsid w:val="00CE4CA7"/>
    <w:rsid w:val="00CE510F"/>
    <w:rsid w:val="00CE5214"/>
    <w:rsid w:val="00CE5278"/>
    <w:rsid w:val="00CE61B8"/>
    <w:rsid w:val="00CE6F83"/>
    <w:rsid w:val="00CE70F1"/>
    <w:rsid w:val="00CE7BCF"/>
    <w:rsid w:val="00CF003D"/>
    <w:rsid w:val="00CF0CE2"/>
    <w:rsid w:val="00CF0EF5"/>
    <w:rsid w:val="00CF1431"/>
    <w:rsid w:val="00CF1453"/>
    <w:rsid w:val="00CF1800"/>
    <w:rsid w:val="00CF1DFC"/>
    <w:rsid w:val="00CF35E0"/>
    <w:rsid w:val="00CF3D46"/>
    <w:rsid w:val="00CF4242"/>
    <w:rsid w:val="00CF4CB1"/>
    <w:rsid w:val="00CF4E7A"/>
    <w:rsid w:val="00CF51B5"/>
    <w:rsid w:val="00CF54F4"/>
    <w:rsid w:val="00CF5A36"/>
    <w:rsid w:val="00D005E7"/>
    <w:rsid w:val="00D01737"/>
    <w:rsid w:val="00D036ED"/>
    <w:rsid w:val="00D037B9"/>
    <w:rsid w:val="00D03E17"/>
    <w:rsid w:val="00D05947"/>
    <w:rsid w:val="00D066D2"/>
    <w:rsid w:val="00D07AD2"/>
    <w:rsid w:val="00D1065A"/>
    <w:rsid w:val="00D10FC5"/>
    <w:rsid w:val="00D113E3"/>
    <w:rsid w:val="00D1161E"/>
    <w:rsid w:val="00D11FB3"/>
    <w:rsid w:val="00D129E4"/>
    <w:rsid w:val="00D12AA3"/>
    <w:rsid w:val="00D12E05"/>
    <w:rsid w:val="00D13BBC"/>
    <w:rsid w:val="00D141FF"/>
    <w:rsid w:val="00D14F6A"/>
    <w:rsid w:val="00D1637B"/>
    <w:rsid w:val="00D16BC1"/>
    <w:rsid w:val="00D16C54"/>
    <w:rsid w:val="00D16F2E"/>
    <w:rsid w:val="00D218EE"/>
    <w:rsid w:val="00D22B06"/>
    <w:rsid w:val="00D23426"/>
    <w:rsid w:val="00D23C8A"/>
    <w:rsid w:val="00D2431E"/>
    <w:rsid w:val="00D2457D"/>
    <w:rsid w:val="00D249BD"/>
    <w:rsid w:val="00D250FD"/>
    <w:rsid w:val="00D25278"/>
    <w:rsid w:val="00D3061C"/>
    <w:rsid w:val="00D32B20"/>
    <w:rsid w:val="00D3396D"/>
    <w:rsid w:val="00D339FE"/>
    <w:rsid w:val="00D345F6"/>
    <w:rsid w:val="00D36ED9"/>
    <w:rsid w:val="00D37279"/>
    <w:rsid w:val="00D372E5"/>
    <w:rsid w:val="00D407D2"/>
    <w:rsid w:val="00D407D7"/>
    <w:rsid w:val="00D40871"/>
    <w:rsid w:val="00D40C63"/>
    <w:rsid w:val="00D40F2F"/>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6484"/>
    <w:rsid w:val="00D5687D"/>
    <w:rsid w:val="00D56C75"/>
    <w:rsid w:val="00D574D4"/>
    <w:rsid w:val="00D577B0"/>
    <w:rsid w:val="00D57D1D"/>
    <w:rsid w:val="00D6030E"/>
    <w:rsid w:val="00D62616"/>
    <w:rsid w:val="00D6263F"/>
    <w:rsid w:val="00D63FBA"/>
    <w:rsid w:val="00D654CA"/>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7838"/>
    <w:rsid w:val="00D908F1"/>
    <w:rsid w:val="00D90E55"/>
    <w:rsid w:val="00D927BA"/>
    <w:rsid w:val="00D93751"/>
    <w:rsid w:val="00D93BFF"/>
    <w:rsid w:val="00D9463D"/>
    <w:rsid w:val="00D948FE"/>
    <w:rsid w:val="00D94A64"/>
    <w:rsid w:val="00D94F7D"/>
    <w:rsid w:val="00D95035"/>
    <w:rsid w:val="00D95BEC"/>
    <w:rsid w:val="00D97CA8"/>
    <w:rsid w:val="00D97DB3"/>
    <w:rsid w:val="00DA0469"/>
    <w:rsid w:val="00DA0556"/>
    <w:rsid w:val="00DA084C"/>
    <w:rsid w:val="00DA11CC"/>
    <w:rsid w:val="00DA13EE"/>
    <w:rsid w:val="00DA2253"/>
    <w:rsid w:val="00DA3C90"/>
    <w:rsid w:val="00DA402D"/>
    <w:rsid w:val="00DA4326"/>
    <w:rsid w:val="00DA467C"/>
    <w:rsid w:val="00DA62A7"/>
    <w:rsid w:val="00DA6A2B"/>
    <w:rsid w:val="00DB029F"/>
    <w:rsid w:val="00DB059A"/>
    <w:rsid w:val="00DB168C"/>
    <w:rsid w:val="00DB2348"/>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3A6"/>
    <w:rsid w:val="00DD24D0"/>
    <w:rsid w:val="00DD26E8"/>
    <w:rsid w:val="00DD321A"/>
    <w:rsid w:val="00DD366E"/>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F01"/>
    <w:rsid w:val="00DE5AD9"/>
    <w:rsid w:val="00DE650D"/>
    <w:rsid w:val="00DE784B"/>
    <w:rsid w:val="00DE78C4"/>
    <w:rsid w:val="00DE7C6E"/>
    <w:rsid w:val="00DF00DB"/>
    <w:rsid w:val="00DF0431"/>
    <w:rsid w:val="00DF0D2E"/>
    <w:rsid w:val="00DF2156"/>
    <w:rsid w:val="00DF2D21"/>
    <w:rsid w:val="00DF2D63"/>
    <w:rsid w:val="00DF3750"/>
    <w:rsid w:val="00DF3942"/>
    <w:rsid w:val="00DF3B31"/>
    <w:rsid w:val="00DF3ECE"/>
    <w:rsid w:val="00DF4166"/>
    <w:rsid w:val="00DF435A"/>
    <w:rsid w:val="00DF4B59"/>
    <w:rsid w:val="00DF7411"/>
    <w:rsid w:val="00DF7C10"/>
    <w:rsid w:val="00E0016D"/>
    <w:rsid w:val="00E02C18"/>
    <w:rsid w:val="00E0374A"/>
    <w:rsid w:val="00E03877"/>
    <w:rsid w:val="00E03D61"/>
    <w:rsid w:val="00E04BF7"/>
    <w:rsid w:val="00E05474"/>
    <w:rsid w:val="00E05D85"/>
    <w:rsid w:val="00E063FA"/>
    <w:rsid w:val="00E06C62"/>
    <w:rsid w:val="00E06E91"/>
    <w:rsid w:val="00E07834"/>
    <w:rsid w:val="00E10D76"/>
    <w:rsid w:val="00E110F5"/>
    <w:rsid w:val="00E1123C"/>
    <w:rsid w:val="00E12530"/>
    <w:rsid w:val="00E12D4A"/>
    <w:rsid w:val="00E12F4F"/>
    <w:rsid w:val="00E130B7"/>
    <w:rsid w:val="00E139BB"/>
    <w:rsid w:val="00E13AC6"/>
    <w:rsid w:val="00E13FA2"/>
    <w:rsid w:val="00E14B10"/>
    <w:rsid w:val="00E163E0"/>
    <w:rsid w:val="00E16619"/>
    <w:rsid w:val="00E17369"/>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38CD"/>
    <w:rsid w:val="00E338FE"/>
    <w:rsid w:val="00E33CF2"/>
    <w:rsid w:val="00E34619"/>
    <w:rsid w:val="00E34EC2"/>
    <w:rsid w:val="00E36479"/>
    <w:rsid w:val="00E37195"/>
    <w:rsid w:val="00E40525"/>
    <w:rsid w:val="00E419E4"/>
    <w:rsid w:val="00E42320"/>
    <w:rsid w:val="00E42AD5"/>
    <w:rsid w:val="00E43597"/>
    <w:rsid w:val="00E437F4"/>
    <w:rsid w:val="00E43E86"/>
    <w:rsid w:val="00E44A3A"/>
    <w:rsid w:val="00E46192"/>
    <w:rsid w:val="00E46946"/>
    <w:rsid w:val="00E5041B"/>
    <w:rsid w:val="00E504F9"/>
    <w:rsid w:val="00E513E1"/>
    <w:rsid w:val="00E523CD"/>
    <w:rsid w:val="00E5240E"/>
    <w:rsid w:val="00E52C35"/>
    <w:rsid w:val="00E52F14"/>
    <w:rsid w:val="00E53275"/>
    <w:rsid w:val="00E539BE"/>
    <w:rsid w:val="00E5444B"/>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55B"/>
    <w:rsid w:val="00E67A32"/>
    <w:rsid w:val="00E67C9B"/>
    <w:rsid w:val="00E70814"/>
    <w:rsid w:val="00E7238F"/>
    <w:rsid w:val="00E72673"/>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74E6"/>
    <w:rsid w:val="00E909A0"/>
    <w:rsid w:val="00E914D6"/>
    <w:rsid w:val="00E92AD2"/>
    <w:rsid w:val="00E936FC"/>
    <w:rsid w:val="00E9470E"/>
    <w:rsid w:val="00E94737"/>
    <w:rsid w:val="00E94CD0"/>
    <w:rsid w:val="00E95024"/>
    <w:rsid w:val="00E958EE"/>
    <w:rsid w:val="00E95A7E"/>
    <w:rsid w:val="00E964E6"/>
    <w:rsid w:val="00E9658A"/>
    <w:rsid w:val="00E973CC"/>
    <w:rsid w:val="00EA007A"/>
    <w:rsid w:val="00EA019D"/>
    <w:rsid w:val="00EA0480"/>
    <w:rsid w:val="00EA0A7D"/>
    <w:rsid w:val="00EA0FC2"/>
    <w:rsid w:val="00EA1136"/>
    <w:rsid w:val="00EA1D38"/>
    <w:rsid w:val="00EA269A"/>
    <w:rsid w:val="00EA299E"/>
    <w:rsid w:val="00EA2E35"/>
    <w:rsid w:val="00EA36F9"/>
    <w:rsid w:val="00EA3D8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7262"/>
    <w:rsid w:val="00EC1DB1"/>
    <w:rsid w:val="00EC20FF"/>
    <w:rsid w:val="00EC27C5"/>
    <w:rsid w:val="00EC28A0"/>
    <w:rsid w:val="00EC2C24"/>
    <w:rsid w:val="00EC3256"/>
    <w:rsid w:val="00EC3455"/>
    <w:rsid w:val="00EC38D1"/>
    <w:rsid w:val="00EC3CD7"/>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E0D0D"/>
    <w:rsid w:val="00EE1164"/>
    <w:rsid w:val="00EE1559"/>
    <w:rsid w:val="00EE1EF1"/>
    <w:rsid w:val="00EE23A2"/>
    <w:rsid w:val="00EE245C"/>
    <w:rsid w:val="00EE2B89"/>
    <w:rsid w:val="00EE2D65"/>
    <w:rsid w:val="00EE38B9"/>
    <w:rsid w:val="00EE3E52"/>
    <w:rsid w:val="00EE60C9"/>
    <w:rsid w:val="00EE6111"/>
    <w:rsid w:val="00EE6545"/>
    <w:rsid w:val="00EE65B7"/>
    <w:rsid w:val="00EE670F"/>
    <w:rsid w:val="00EE69BB"/>
    <w:rsid w:val="00EE6BF7"/>
    <w:rsid w:val="00EE7A40"/>
    <w:rsid w:val="00EE7C7F"/>
    <w:rsid w:val="00EE7D8A"/>
    <w:rsid w:val="00EF03D3"/>
    <w:rsid w:val="00EF0A7F"/>
    <w:rsid w:val="00EF2324"/>
    <w:rsid w:val="00EF341A"/>
    <w:rsid w:val="00EF3581"/>
    <w:rsid w:val="00EF40D9"/>
    <w:rsid w:val="00EF41C3"/>
    <w:rsid w:val="00EF42B7"/>
    <w:rsid w:val="00EF503C"/>
    <w:rsid w:val="00EF5385"/>
    <w:rsid w:val="00EF588B"/>
    <w:rsid w:val="00EF5A47"/>
    <w:rsid w:val="00EF5E96"/>
    <w:rsid w:val="00EF654C"/>
    <w:rsid w:val="00EF706E"/>
    <w:rsid w:val="00F0038E"/>
    <w:rsid w:val="00F00D8D"/>
    <w:rsid w:val="00F01AAD"/>
    <w:rsid w:val="00F01E45"/>
    <w:rsid w:val="00F021E4"/>
    <w:rsid w:val="00F027FD"/>
    <w:rsid w:val="00F03504"/>
    <w:rsid w:val="00F05632"/>
    <w:rsid w:val="00F0669C"/>
    <w:rsid w:val="00F0686A"/>
    <w:rsid w:val="00F077A3"/>
    <w:rsid w:val="00F102BE"/>
    <w:rsid w:val="00F110AD"/>
    <w:rsid w:val="00F1132D"/>
    <w:rsid w:val="00F12937"/>
    <w:rsid w:val="00F12B66"/>
    <w:rsid w:val="00F1396A"/>
    <w:rsid w:val="00F13A0C"/>
    <w:rsid w:val="00F13A95"/>
    <w:rsid w:val="00F13BD1"/>
    <w:rsid w:val="00F13EA1"/>
    <w:rsid w:val="00F14B7E"/>
    <w:rsid w:val="00F15A3C"/>
    <w:rsid w:val="00F16304"/>
    <w:rsid w:val="00F16A1B"/>
    <w:rsid w:val="00F17485"/>
    <w:rsid w:val="00F17538"/>
    <w:rsid w:val="00F17850"/>
    <w:rsid w:val="00F179DB"/>
    <w:rsid w:val="00F17F68"/>
    <w:rsid w:val="00F21AE7"/>
    <w:rsid w:val="00F22299"/>
    <w:rsid w:val="00F22D42"/>
    <w:rsid w:val="00F22E6B"/>
    <w:rsid w:val="00F22EDB"/>
    <w:rsid w:val="00F23294"/>
    <w:rsid w:val="00F263DD"/>
    <w:rsid w:val="00F265C3"/>
    <w:rsid w:val="00F26ABA"/>
    <w:rsid w:val="00F27835"/>
    <w:rsid w:val="00F30BD1"/>
    <w:rsid w:val="00F31828"/>
    <w:rsid w:val="00F31AEA"/>
    <w:rsid w:val="00F31E4C"/>
    <w:rsid w:val="00F32F67"/>
    <w:rsid w:val="00F332A8"/>
    <w:rsid w:val="00F339CF"/>
    <w:rsid w:val="00F33D1D"/>
    <w:rsid w:val="00F34C81"/>
    <w:rsid w:val="00F35E89"/>
    <w:rsid w:val="00F35F55"/>
    <w:rsid w:val="00F365D8"/>
    <w:rsid w:val="00F379C8"/>
    <w:rsid w:val="00F402B5"/>
    <w:rsid w:val="00F40DD7"/>
    <w:rsid w:val="00F40E4F"/>
    <w:rsid w:val="00F40F93"/>
    <w:rsid w:val="00F411CA"/>
    <w:rsid w:val="00F41EDD"/>
    <w:rsid w:val="00F42096"/>
    <w:rsid w:val="00F431C9"/>
    <w:rsid w:val="00F437AB"/>
    <w:rsid w:val="00F4481F"/>
    <w:rsid w:val="00F4541D"/>
    <w:rsid w:val="00F45B98"/>
    <w:rsid w:val="00F46922"/>
    <w:rsid w:val="00F47DFD"/>
    <w:rsid w:val="00F47F62"/>
    <w:rsid w:val="00F50A86"/>
    <w:rsid w:val="00F51821"/>
    <w:rsid w:val="00F522B9"/>
    <w:rsid w:val="00F5478C"/>
    <w:rsid w:val="00F54812"/>
    <w:rsid w:val="00F5549E"/>
    <w:rsid w:val="00F55735"/>
    <w:rsid w:val="00F55C16"/>
    <w:rsid w:val="00F5600A"/>
    <w:rsid w:val="00F56392"/>
    <w:rsid w:val="00F565B7"/>
    <w:rsid w:val="00F56892"/>
    <w:rsid w:val="00F56927"/>
    <w:rsid w:val="00F575AE"/>
    <w:rsid w:val="00F57694"/>
    <w:rsid w:val="00F603D7"/>
    <w:rsid w:val="00F611C7"/>
    <w:rsid w:val="00F6135F"/>
    <w:rsid w:val="00F63433"/>
    <w:rsid w:val="00F63556"/>
    <w:rsid w:val="00F63B5C"/>
    <w:rsid w:val="00F64D55"/>
    <w:rsid w:val="00F670A0"/>
    <w:rsid w:val="00F67525"/>
    <w:rsid w:val="00F6765E"/>
    <w:rsid w:val="00F71FAE"/>
    <w:rsid w:val="00F72383"/>
    <w:rsid w:val="00F724ED"/>
    <w:rsid w:val="00F72751"/>
    <w:rsid w:val="00F73808"/>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4F8"/>
    <w:rsid w:val="00F84559"/>
    <w:rsid w:val="00F84988"/>
    <w:rsid w:val="00F85E9E"/>
    <w:rsid w:val="00F86514"/>
    <w:rsid w:val="00F86748"/>
    <w:rsid w:val="00F867A1"/>
    <w:rsid w:val="00F8689C"/>
    <w:rsid w:val="00F87A62"/>
    <w:rsid w:val="00F907A3"/>
    <w:rsid w:val="00F9130B"/>
    <w:rsid w:val="00F91F47"/>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433"/>
    <w:rsid w:val="00FA44A5"/>
    <w:rsid w:val="00FA5710"/>
    <w:rsid w:val="00FA68A2"/>
    <w:rsid w:val="00FA6984"/>
    <w:rsid w:val="00FA7088"/>
    <w:rsid w:val="00FB0A9B"/>
    <w:rsid w:val="00FB1746"/>
    <w:rsid w:val="00FB1931"/>
    <w:rsid w:val="00FB19C3"/>
    <w:rsid w:val="00FB2C62"/>
    <w:rsid w:val="00FB3551"/>
    <w:rsid w:val="00FB4119"/>
    <w:rsid w:val="00FB450E"/>
    <w:rsid w:val="00FB4A77"/>
    <w:rsid w:val="00FB6252"/>
    <w:rsid w:val="00FB65F2"/>
    <w:rsid w:val="00FB6E7A"/>
    <w:rsid w:val="00FC09C2"/>
    <w:rsid w:val="00FC1686"/>
    <w:rsid w:val="00FC2035"/>
    <w:rsid w:val="00FC349F"/>
    <w:rsid w:val="00FC34E7"/>
    <w:rsid w:val="00FC4770"/>
    <w:rsid w:val="00FC5756"/>
    <w:rsid w:val="00FC5CDA"/>
    <w:rsid w:val="00FC637B"/>
    <w:rsid w:val="00FC79CC"/>
    <w:rsid w:val="00FC7C00"/>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560"/>
    <w:rsid w:val="00FE2EB0"/>
    <w:rsid w:val="00FE3273"/>
    <w:rsid w:val="00FE45F6"/>
    <w:rsid w:val="00FE490D"/>
    <w:rsid w:val="00FE49F5"/>
    <w:rsid w:val="00FE4CB6"/>
    <w:rsid w:val="00FE53AC"/>
    <w:rsid w:val="00FE6413"/>
    <w:rsid w:val="00FE656A"/>
    <w:rsid w:val="00FE6F5E"/>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52B0"/>
  <w15:docId w15:val="{7C1E3BF3-778D-4F40-BAA0-82D87F76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164B4"/>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0">
    <w:name w:val="Char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2090543826">
              <w:marLeft w:val="0"/>
              <w:marRight w:val="0"/>
              <w:marTop w:val="0"/>
              <w:marBottom w:val="0"/>
              <w:divBdr>
                <w:top w:val="none" w:sz="0" w:space="0" w:color="auto"/>
                <w:left w:val="none" w:sz="0" w:space="0" w:color="auto"/>
                <w:bottom w:val="none" w:sz="0" w:space="0" w:color="auto"/>
                <w:right w:val="none" w:sz="0" w:space="0" w:color="auto"/>
              </w:divBdr>
            </w:div>
            <w:div w:id="15344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1237545762">
                          <w:marLeft w:val="0"/>
                          <w:marRight w:val="0"/>
                          <w:marTop w:val="0"/>
                          <w:marBottom w:val="75"/>
                          <w:divBdr>
                            <w:top w:val="none" w:sz="0" w:space="0" w:color="auto"/>
                            <w:left w:val="none" w:sz="0" w:space="0" w:color="auto"/>
                            <w:bottom w:val="dotted" w:sz="6" w:space="5" w:color="444444"/>
                            <w:right w:val="none" w:sz="0" w:space="0" w:color="auto"/>
                          </w:divBdr>
                        </w:div>
                        <w:div w:id="3450044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C118-A5FE-4122-8A9B-600F790E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20</Pages>
  <Words>6180</Words>
  <Characters>42649</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Balla Lászlóne</cp:lastModifiedBy>
  <cp:revision>23</cp:revision>
  <cp:lastPrinted>2020-07-06T05:57:00Z</cp:lastPrinted>
  <dcterms:created xsi:type="dcterms:W3CDTF">2020-06-26T10:52:00Z</dcterms:created>
  <dcterms:modified xsi:type="dcterms:W3CDTF">2020-07-06T05:57:00Z</dcterms:modified>
</cp:coreProperties>
</file>